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061D" w14:textId="77777777" w:rsidR="00596D2C" w:rsidRDefault="00596D2C" w:rsidP="008F0E8C">
      <w:pPr>
        <w:spacing w:after="0"/>
        <w:ind w:leftChars="100" w:left="220" w:firstLine="0"/>
        <w:rPr>
          <w:sz w:val="24"/>
          <w:lang w:eastAsia="ja-JP"/>
        </w:rPr>
      </w:pPr>
      <w:r w:rsidRPr="00430555">
        <w:rPr>
          <w:rFonts w:hint="eastAsia"/>
          <w:sz w:val="24"/>
          <w:lang w:eastAsia="ja-JP"/>
        </w:rPr>
        <w:t>別紙</w:t>
      </w:r>
      <w:r w:rsidR="008F0E8C">
        <w:rPr>
          <w:rFonts w:hint="eastAsia"/>
          <w:sz w:val="24"/>
          <w:lang w:eastAsia="ja-JP"/>
        </w:rPr>
        <w:t>１</w:t>
      </w:r>
    </w:p>
    <w:p w14:paraId="5BF97CEC" w14:textId="77777777" w:rsidR="008F0E8C" w:rsidRDefault="008F0E8C" w:rsidP="008F0E8C">
      <w:pPr>
        <w:spacing w:after="0"/>
        <w:ind w:leftChars="100" w:left="220" w:firstLine="0"/>
        <w:rPr>
          <w:sz w:val="24"/>
          <w:lang w:eastAsia="ja-JP"/>
        </w:rPr>
      </w:pPr>
    </w:p>
    <w:p w14:paraId="0D3A4347" w14:textId="77777777" w:rsidR="008F0E8C" w:rsidRDefault="008F0E8C" w:rsidP="008F0E8C">
      <w:pPr>
        <w:spacing w:after="0"/>
        <w:ind w:leftChars="100" w:left="220" w:firstLine="0"/>
        <w:jc w:val="right"/>
        <w:rPr>
          <w:sz w:val="24"/>
          <w:lang w:eastAsia="ja-JP"/>
        </w:rPr>
      </w:pPr>
    </w:p>
    <w:p w14:paraId="0F33B098" w14:textId="77777777" w:rsidR="00596D2C" w:rsidRPr="00430555" w:rsidRDefault="00596D2C" w:rsidP="00596D2C">
      <w:pPr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１</w:t>
      </w:r>
      <w:r w:rsidRPr="00430555">
        <w:rPr>
          <w:rFonts w:hint="eastAsia"/>
          <w:sz w:val="24"/>
          <w:lang w:eastAsia="ja-JP"/>
        </w:rPr>
        <w:t xml:space="preserve">　嘱</w:t>
      </w:r>
      <w:r>
        <w:rPr>
          <w:rFonts w:hint="eastAsia"/>
          <w:sz w:val="24"/>
          <w:lang w:eastAsia="ja-JP"/>
        </w:rPr>
        <w:t xml:space="preserve"> </w:t>
      </w:r>
      <w:r w:rsidRPr="00430555">
        <w:rPr>
          <w:rFonts w:hint="eastAsia"/>
          <w:sz w:val="24"/>
          <w:lang w:eastAsia="ja-JP"/>
        </w:rPr>
        <w:t>託</w:t>
      </w:r>
      <w:r>
        <w:rPr>
          <w:rFonts w:hint="eastAsia"/>
          <w:sz w:val="24"/>
          <w:lang w:eastAsia="ja-JP"/>
        </w:rPr>
        <w:t xml:space="preserve"> </w:t>
      </w:r>
      <w:r w:rsidRPr="00430555">
        <w:rPr>
          <w:rFonts w:hint="eastAsia"/>
          <w:sz w:val="24"/>
          <w:lang w:eastAsia="ja-JP"/>
        </w:rPr>
        <w:t>先</w:t>
      </w:r>
    </w:p>
    <w:tbl>
      <w:tblPr>
        <w:tblStyle w:val="afa"/>
        <w:tblW w:w="8930" w:type="dxa"/>
        <w:tblInd w:w="411" w:type="dxa"/>
        <w:tblLook w:val="04A0" w:firstRow="1" w:lastRow="0" w:firstColumn="1" w:lastColumn="0" w:noHBand="0" w:noVBand="1"/>
      </w:tblPr>
      <w:tblGrid>
        <w:gridCol w:w="1134"/>
        <w:gridCol w:w="3260"/>
        <w:gridCol w:w="1276"/>
        <w:gridCol w:w="3260"/>
      </w:tblGrid>
      <w:tr w:rsidR="00596D2C" w14:paraId="207710FC" w14:textId="77777777" w:rsidTr="000D1EE4">
        <w:trPr>
          <w:trHeight w:val="5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7ABB" w14:textId="77777777" w:rsidR="00596D2C" w:rsidRDefault="00596D2C" w:rsidP="006858DB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D5C3E" w14:textId="77777777" w:rsidR="0042444F" w:rsidRPr="009F16C5" w:rsidRDefault="0042444F" w:rsidP="0042444F">
            <w:pPr>
              <w:ind w:firstLine="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〒●−●</w:t>
            </w:r>
          </w:p>
          <w:p w14:paraId="053D6C79" w14:textId="37F87397" w:rsidR="002835DD" w:rsidRPr="008F0E8C" w:rsidRDefault="0042444F" w:rsidP="0042444F">
            <w:pPr>
              <w:ind w:firstLine="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●●</w:t>
            </w:r>
          </w:p>
        </w:tc>
      </w:tr>
      <w:tr w:rsidR="00596D2C" w14:paraId="7CD2698C" w14:textId="77777777" w:rsidTr="000D1EE4">
        <w:trPr>
          <w:trHeight w:val="43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61C6" w14:textId="77777777" w:rsidR="00596D2C" w:rsidRDefault="00596D2C" w:rsidP="006858DB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名　称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AB4AE" w14:textId="5B4357CB" w:rsidR="00596D2C" w:rsidRDefault="0042444F" w:rsidP="006858DB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●●</w:t>
            </w:r>
            <w:r w:rsidR="008F0E8C" w:rsidRPr="008F0E8C">
              <w:rPr>
                <w:rFonts w:hint="eastAsia"/>
                <w:sz w:val="24"/>
                <w:lang w:eastAsia="ja-JP"/>
              </w:rPr>
              <w:t>株式会社</w:t>
            </w:r>
            <w:r w:rsidR="002835DD">
              <w:rPr>
                <w:rFonts w:hint="eastAsia"/>
                <w:sz w:val="24"/>
                <w:lang w:eastAsia="ja-JP"/>
              </w:rPr>
              <w:t xml:space="preserve">　</w:t>
            </w:r>
          </w:p>
        </w:tc>
      </w:tr>
      <w:tr w:rsidR="00596D2C" w14:paraId="415850A6" w14:textId="77777777" w:rsidTr="000D1EE4">
        <w:trPr>
          <w:trHeight w:val="408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271B" w14:textId="77777777" w:rsidR="00596D2C" w:rsidRDefault="00596D2C" w:rsidP="006858DB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担　当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10B67" w14:textId="097E5B32" w:rsidR="00596D2C" w:rsidRDefault="0042444F" w:rsidP="006858DB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●●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4B08" w14:textId="77777777" w:rsidR="00596D2C" w:rsidRDefault="00596D2C" w:rsidP="006858DB">
            <w:pPr>
              <w:spacing w:line="400" w:lineRule="exact"/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電話番号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E38DC" w14:textId="5119C8E7" w:rsidR="00596D2C" w:rsidRDefault="0042444F" w:rsidP="006858DB">
            <w:pPr>
              <w:spacing w:line="400" w:lineRule="exact"/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●−●</w:t>
            </w:r>
          </w:p>
        </w:tc>
      </w:tr>
    </w:tbl>
    <w:p w14:paraId="741ACC8A" w14:textId="77777777" w:rsidR="00F207EE" w:rsidRDefault="00F207EE" w:rsidP="008812F1">
      <w:pPr>
        <w:spacing w:after="0"/>
        <w:ind w:firstLine="0"/>
        <w:rPr>
          <w:sz w:val="24"/>
          <w:lang w:eastAsia="ja-JP"/>
        </w:rPr>
      </w:pPr>
    </w:p>
    <w:p w14:paraId="4325BAFA" w14:textId="77777777" w:rsidR="00F207EE" w:rsidRDefault="00F207EE" w:rsidP="008812F1">
      <w:pPr>
        <w:spacing w:after="0"/>
        <w:ind w:firstLine="0"/>
        <w:rPr>
          <w:sz w:val="24"/>
          <w:lang w:eastAsia="ja-JP"/>
        </w:rPr>
      </w:pPr>
    </w:p>
    <w:p w14:paraId="1982D194" w14:textId="77777777" w:rsidR="00F207EE" w:rsidRPr="00551F39" w:rsidRDefault="00F207EE" w:rsidP="008812F1">
      <w:pPr>
        <w:spacing w:after="0"/>
        <w:ind w:firstLine="0"/>
        <w:rPr>
          <w:sz w:val="24"/>
          <w:lang w:eastAsia="ja-JP"/>
        </w:rPr>
      </w:pPr>
    </w:p>
    <w:p w14:paraId="4AAEDC8D" w14:textId="77777777" w:rsidR="008812F1" w:rsidRDefault="008812F1" w:rsidP="008812F1">
      <w:pPr>
        <w:ind w:firstLine="0"/>
        <w:rPr>
          <w:lang w:eastAsia="ja-JP"/>
        </w:rPr>
      </w:pPr>
      <w:r>
        <w:rPr>
          <w:rFonts w:hint="eastAsia"/>
          <w:sz w:val="24"/>
          <w:szCs w:val="24"/>
          <w:lang w:eastAsia="ja-JP"/>
        </w:rPr>
        <w:t>２</w:t>
      </w:r>
      <w:r w:rsidRPr="00430555">
        <w:rPr>
          <w:rFonts w:hint="eastAsia"/>
          <w:lang w:eastAsia="ja-JP"/>
        </w:rPr>
        <w:t xml:space="preserve">　</w:t>
      </w:r>
      <w:r w:rsidRPr="00F207EE">
        <w:rPr>
          <w:rFonts w:hint="eastAsia"/>
          <w:sz w:val="24"/>
          <w:szCs w:val="24"/>
          <w:lang w:eastAsia="ja-JP"/>
        </w:rPr>
        <w:t>調査対象者</w:t>
      </w:r>
    </w:p>
    <w:tbl>
      <w:tblPr>
        <w:tblStyle w:val="afa"/>
        <w:tblW w:w="8930" w:type="dxa"/>
        <w:tblInd w:w="392" w:type="dxa"/>
        <w:tblLook w:val="04A0" w:firstRow="1" w:lastRow="0" w:firstColumn="1" w:lastColumn="0" w:noHBand="0" w:noVBand="1"/>
      </w:tblPr>
      <w:tblGrid>
        <w:gridCol w:w="1138"/>
        <w:gridCol w:w="3542"/>
        <w:gridCol w:w="992"/>
        <w:gridCol w:w="3258"/>
      </w:tblGrid>
      <w:tr w:rsidR="0042444F" w:rsidRPr="00014715" w14:paraId="302C83BF" w14:textId="77777777" w:rsidTr="00B30238">
        <w:trPr>
          <w:trHeight w:val="533"/>
        </w:trPr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E19A1" w14:textId="77777777" w:rsidR="0042444F" w:rsidRDefault="0042444F" w:rsidP="00B30238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住　所</w:t>
            </w:r>
          </w:p>
        </w:tc>
        <w:tc>
          <w:tcPr>
            <w:tcW w:w="7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FA072A" w14:textId="77777777" w:rsidR="0042444F" w:rsidRPr="009F16C5" w:rsidRDefault="0042444F" w:rsidP="00B30238">
            <w:pPr>
              <w:ind w:firstLine="0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〒●−●</w:t>
            </w:r>
          </w:p>
          <w:p w14:paraId="3FF18949" w14:textId="77777777" w:rsidR="0042444F" w:rsidRPr="0078138C" w:rsidRDefault="0042444F" w:rsidP="00B30238">
            <w:pPr>
              <w:ind w:firstLine="0"/>
              <w:jc w:val="both"/>
              <w:rPr>
                <w:sz w:val="24"/>
                <w:szCs w:val="24"/>
                <w:u w:val="dotted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●●</w:t>
            </w:r>
          </w:p>
        </w:tc>
      </w:tr>
      <w:tr w:rsidR="0042444F" w14:paraId="10AB58F9" w14:textId="77777777" w:rsidTr="00B30238">
        <w:trPr>
          <w:trHeight w:val="510"/>
        </w:trPr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70224" w14:textId="77777777" w:rsidR="0042444F" w:rsidRPr="009E607A" w:rsidRDefault="0042444F" w:rsidP="00B30238">
            <w:pPr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9E607A">
              <w:rPr>
                <w:rFonts w:hint="eastAsia"/>
                <w:sz w:val="24"/>
                <w:szCs w:val="24"/>
                <w:lang w:eastAsia="ja-JP"/>
              </w:rPr>
              <w:t>旧住所</w:t>
            </w:r>
          </w:p>
        </w:tc>
        <w:tc>
          <w:tcPr>
            <w:tcW w:w="779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BA9EB0F" w14:textId="77777777" w:rsidR="0042444F" w:rsidRDefault="0042444F" w:rsidP="00B30238">
            <w:pPr>
              <w:ind w:firstLine="0"/>
              <w:jc w:val="both"/>
              <w:rPr>
                <w:sz w:val="24"/>
                <w:lang w:eastAsia="ja-JP"/>
              </w:rPr>
            </w:pPr>
          </w:p>
        </w:tc>
      </w:tr>
      <w:tr w:rsidR="0042444F" w14:paraId="0DC36AA0" w14:textId="77777777" w:rsidTr="00B30238">
        <w:trPr>
          <w:trHeight w:val="125"/>
        </w:trPr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880F69E" w14:textId="77777777" w:rsidR="0042444F" w:rsidRPr="003D7F85" w:rsidRDefault="0042444F" w:rsidP="00B30238">
            <w:pPr>
              <w:spacing w:line="160" w:lineRule="exact"/>
              <w:ind w:firstLine="0"/>
              <w:jc w:val="center"/>
              <w:rPr>
                <w:sz w:val="12"/>
                <w:szCs w:val="12"/>
                <w:lang w:eastAsia="ja-JP"/>
              </w:rPr>
            </w:pPr>
            <w:r w:rsidRPr="003D7F85">
              <w:rPr>
                <w:rFonts w:hint="eastAsia"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81BAAE" w14:textId="77777777" w:rsidR="0042444F" w:rsidRPr="003D7F85" w:rsidRDefault="0042444F" w:rsidP="00B30238">
            <w:pPr>
              <w:spacing w:line="120" w:lineRule="exact"/>
              <w:ind w:firstLine="0"/>
              <w:rPr>
                <w:sz w:val="12"/>
                <w:szCs w:val="12"/>
                <w:lang w:eastAsia="ja-JP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E3704A" w14:textId="77777777" w:rsidR="0042444F" w:rsidRDefault="0042444F" w:rsidP="00B30238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性　別</w:t>
            </w:r>
          </w:p>
        </w:tc>
        <w:tc>
          <w:tcPr>
            <w:tcW w:w="32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57A0E0" w14:textId="77777777" w:rsidR="0042444F" w:rsidRDefault="0042444F" w:rsidP="00B30238">
            <w:pPr>
              <w:ind w:firstLineChars="100" w:firstLine="24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■男　　□女</w:t>
            </w:r>
          </w:p>
        </w:tc>
      </w:tr>
      <w:tr w:rsidR="0042444F" w14:paraId="463E8A9F" w14:textId="77777777" w:rsidTr="00B30238">
        <w:trPr>
          <w:trHeight w:val="225"/>
        </w:trPr>
        <w:tc>
          <w:tcPr>
            <w:tcW w:w="113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E26E9" w14:textId="77777777" w:rsidR="0042444F" w:rsidRDefault="0042444F" w:rsidP="00B30238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氏　名</w:t>
            </w:r>
          </w:p>
        </w:tc>
        <w:tc>
          <w:tcPr>
            <w:tcW w:w="354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7879F" w14:textId="77777777" w:rsidR="0042444F" w:rsidRPr="0078138C" w:rsidRDefault="0042444F" w:rsidP="00B30238">
            <w:pPr>
              <w:ind w:firstLine="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●●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A379" w14:textId="77777777" w:rsidR="0042444F" w:rsidRDefault="0042444F" w:rsidP="00B30238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32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2216" w14:textId="77777777" w:rsidR="0042444F" w:rsidRDefault="0042444F" w:rsidP="00B30238">
            <w:pPr>
              <w:ind w:firstLine="0"/>
              <w:rPr>
                <w:sz w:val="24"/>
                <w:lang w:eastAsia="ja-JP"/>
              </w:rPr>
            </w:pPr>
          </w:p>
        </w:tc>
      </w:tr>
      <w:tr w:rsidR="0042444F" w14:paraId="2B06A9DA" w14:textId="77777777" w:rsidTr="00B30238">
        <w:trPr>
          <w:trHeight w:val="518"/>
        </w:trPr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8CD80" w14:textId="77777777" w:rsidR="0042444F" w:rsidRPr="0049155A" w:rsidRDefault="0042444F" w:rsidP="00B30238">
            <w:pPr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9155A">
              <w:rPr>
                <w:rFonts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79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09C3D" w14:textId="77777777" w:rsidR="0042444F" w:rsidRDefault="0042444F" w:rsidP="00B30238">
            <w:pPr>
              <w:ind w:firstLine="0"/>
              <w:jc w:val="both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□大正　■昭和　□平成　　　●年●月●日生</w:t>
            </w:r>
          </w:p>
        </w:tc>
      </w:tr>
      <w:tr w:rsidR="0042444F" w14:paraId="28E29A3C" w14:textId="77777777" w:rsidTr="00B3023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39"/>
        </w:trPr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D3EE" w14:textId="77777777" w:rsidR="0042444F" w:rsidRDefault="0042444F" w:rsidP="00B30238">
            <w:pPr>
              <w:ind w:firstLine="0"/>
              <w:rPr>
                <w:sz w:val="24"/>
                <w:lang w:eastAsia="ja-JP"/>
              </w:rPr>
            </w:pPr>
          </w:p>
          <w:p w14:paraId="03053319" w14:textId="77777777" w:rsidR="0042444F" w:rsidRDefault="0042444F" w:rsidP="00B30238">
            <w:pPr>
              <w:ind w:firstLine="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備　考</w:t>
            </w:r>
          </w:p>
          <w:p w14:paraId="7985ED31" w14:textId="77777777" w:rsidR="0042444F" w:rsidRDefault="0042444F" w:rsidP="00B30238">
            <w:pPr>
              <w:ind w:firstLine="0"/>
              <w:rPr>
                <w:sz w:val="24"/>
                <w:lang w:eastAsia="ja-JP"/>
              </w:rPr>
            </w:pPr>
          </w:p>
        </w:tc>
        <w:tc>
          <w:tcPr>
            <w:tcW w:w="7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69F7" w14:textId="77777777" w:rsidR="0042444F" w:rsidRDefault="0042444F" w:rsidP="00B30238">
            <w:pPr>
              <w:ind w:firstLine="0"/>
              <w:rPr>
                <w:sz w:val="24"/>
                <w:lang w:eastAsia="ja-JP"/>
              </w:rPr>
            </w:pPr>
          </w:p>
          <w:p w14:paraId="1292E833" w14:textId="77777777" w:rsidR="0042444F" w:rsidRDefault="0042444F" w:rsidP="00B30238">
            <w:pPr>
              <w:ind w:firstLine="0"/>
              <w:rPr>
                <w:sz w:val="24"/>
                <w:lang w:eastAsia="ja-JP"/>
              </w:rPr>
            </w:pPr>
          </w:p>
        </w:tc>
      </w:tr>
    </w:tbl>
    <w:p w14:paraId="330B39C4" w14:textId="77777777" w:rsidR="008812F1" w:rsidRDefault="008812F1" w:rsidP="00596D2C">
      <w:pPr>
        <w:spacing w:after="0"/>
        <w:ind w:firstLine="0"/>
        <w:rPr>
          <w:sz w:val="24"/>
          <w:lang w:eastAsia="ja-JP"/>
        </w:rPr>
      </w:pPr>
    </w:p>
    <w:p w14:paraId="50B3D7DD" w14:textId="77777777" w:rsidR="00F37DA3" w:rsidRDefault="00F37DA3" w:rsidP="00596D2C">
      <w:pPr>
        <w:spacing w:after="0"/>
        <w:ind w:firstLine="0"/>
        <w:rPr>
          <w:sz w:val="24"/>
          <w:lang w:eastAsia="ja-JP"/>
        </w:rPr>
      </w:pPr>
    </w:p>
    <w:p w14:paraId="1E6D13F3" w14:textId="77777777" w:rsidR="00F37DA3" w:rsidRPr="00430555" w:rsidRDefault="00F37DA3" w:rsidP="00596D2C">
      <w:pPr>
        <w:spacing w:after="0"/>
        <w:ind w:firstLine="0"/>
        <w:rPr>
          <w:sz w:val="24"/>
          <w:lang w:eastAsia="ja-JP"/>
        </w:rPr>
      </w:pPr>
    </w:p>
    <w:p w14:paraId="59A322DF" w14:textId="77777777" w:rsidR="00596D2C" w:rsidRPr="00430555" w:rsidRDefault="00596D2C" w:rsidP="00596D2C">
      <w:pPr>
        <w:spacing w:after="0"/>
        <w:ind w:firstLine="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３</w:t>
      </w:r>
      <w:r w:rsidRPr="00430555">
        <w:rPr>
          <w:rFonts w:hint="eastAsia"/>
          <w:sz w:val="24"/>
          <w:lang w:eastAsia="ja-JP"/>
        </w:rPr>
        <w:t xml:space="preserve">　調査事項</w:t>
      </w:r>
    </w:p>
    <w:p w14:paraId="627DBDCB" w14:textId="77777777" w:rsidR="00596D2C" w:rsidRPr="00710EBF" w:rsidRDefault="00596D2C" w:rsidP="00596D2C">
      <w:pPr>
        <w:spacing w:after="0" w:line="400" w:lineRule="exact"/>
        <w:ind w:leftChars="193" w:left="425" w:firstLine="0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</w:t>
      </w:r>
      <w:r w:rsidRPr="00710EBF">
        <w:rPr>
          <w:rFonts w:hint="eastAsia"/>
          <w:sz w:val="24"/>
          <w:u w:val="dotted"/>
          <w:lang w:eastAsia="ja-JP"/>
        </w:rPr>
        <w:t xml:space="preserve">　　　　　　　　　　　　　　　　</w:t>
      </w:r>
      <w:r>
        <w:rPr>
          <w:rFonts w:hint="eastAsia"/>
          <w:sz w:val="24"/>
          <w:u w:val="dotted"/>
          <w:lang w:eastAsia="ja-JP"/>
        </w:rPr>
        <w:t xml:space="preserve">　　　　　</w:t>
      </w:r>
    </w:p>
    <w:p w14:paraId="0CE70D76" w14:textId="4BE7CFAE" w:rsidR="00596D2C" w:rsidRPr="00710EBF" w:rsidRDefault="00596D2C" w:rsidP="00065283">
      <w:pPr>
        <w:spacing w:after="0" w:line="400" w:lineRule="exact"/>
        <w:ind w:left="480" w:hangingChars="200" w:hanging="48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</w:t>
      </w:r>
      <w:r w:rsidR="00737BCE">
        <w:rPr>
          <w:rFonts w:hint="eastAsia"/>
          <w:sz w:val="24"/>
          <w:u w:val="dotted"/>
          <w:lang w:eastAsia="ja-JP"/>
        </w:rPr>
        <w:t>調査対象者</w:t>
      </w:r>
      <w:r w:rsidR="00065283">
        <w:rPr>
          <w:rFonts w:hint="eastAsia"/>
          <w:sz w:val="24"/>
          <w:u w:val="dotted"/>
          <w:lang w:eastAsia="ja-JP"/>
        </w:rPr>
        <w:t>の</w:t>
      </w:r>
      <w:r w:rsidR="0042444F">
        <w:rPr>
          <w:rFonts w:hint="eastAsia"/>
          <w:sz w:val="24"/>
          <w:u w:val="dotted"/>
          <w:lang w:eastAsia="ja-JP"/>
        </w:rPr>
        <w:t>●</w:t>
      </w:r>
      <w:r w:rsidR="00737BCE">
        <w:rPr>
          <w:rFonts w:hint="eastAsia"/>
          <w:sz w:val="24"/>
          <w:u w:val="dotted"/>
          <w:lang w:eastAsia="ja-JP"/>
        </w:rPr>
        <w:t>年</w:t>
      </w:r>
      <w:r w:rsidR="0042444F">
        <w:rPr>
          <w:rFonts w:hint="eastAsia"/>
          <w:sz w:val="24"/>
          <w:u w:val="dotted"/>
          <w:lang w:eastAsia="ja-JP"/>
        </w:rPr>
        <w:t>●</w:t>
      </w:r>
      <w:r w:rsidR="00737BCE">
        <w:rPr>
          <w:rFonts w:hint="eastAsia"/>
          <w:sz w:val="24"/>
          <w:u w:val="dotted"/>
          <w:lang w:eastAsia="ja-JP"/>
        </w:rPr>
        <w:t>月</w:t>
      </w:r>
      <w:r w:rsidR="0042444F">
        <w:rPr>
          <w:rFonts w:hint="eastAsia"/>
          <w:sz w:val="24"/>
          <w:u w:val="dotted"/>
          <w:lang w:eastAsia="ja-JP"/>
        </w:rPr>
        <w:t>●</w:t>
      </w:r>
      <w:r w:rsidR="00737BCE">
        <w:rPr>
          <w:rFonts w:hint="eastAsia"/>
          <w:sz w:val="24"/>
          <w:u w:val="dotted"/>
          <w:lang w:eastAsia="ja-JP"/>
        </w:rPr>
        <w:t>日時点における</w:t>
      </w:r>
      <w:r w:rsidR="00065283">
        <w:rPr>
          <w:rFonts w:hint="eastAsia"/>
          <w:sz w:val="24"/>
          <w:u w:val="dotted"/>
          <w:lang w:eastAsia="ja-JP"/>
        </w:rPr>
        <w:t>確定拠出年金のかけ金額及び時価評価額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</w:t>
      </w:r>
      <w:r w:rsidR="00065283">
        <w:rPr>
          <w:rFonts w:hint="eastAsia"/>
          <w:sz w:val="24"/>
          <w:u w:val="dotted"/>
          <w:lang w:eastAsia="ja-JP"/>
        </w:rPr>
        <w:t xml:space="preserve">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14:paraId="16FC0CE2" w14:textId="77777777" w:rsidR="00596D2C" w:rsidRPr="00320579" w:rsidRDefault="00596D2C" w:rsidP="00596D2C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14:paraId="5E870999" w14:textId="77777777" w:rsidR="00596D2C" w:rsidRPr="00630FC5" w:rsidRDefault="00596D2C" w:rsidP="00596D2C">
      <w:pPr>
        <w:spacing w:after="0" w:line="400" w:lineRule="exact"/>
        <w:ind w:firstLine="0"/>
        <w:rPr>
          <w:sz w:val="24"/>
          <w:lang w:eastAsia="ja-JP"/>
        </w:rPr>
      </w:pPr>
      <w:r w:rsidRPr="00630FC5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  <w:r w:rsidRPr="00630FC5">
        <w:rPr>
          <w:rFonts w:hint="eastAsia"/>
          <w:sz w:val="24"/>
          <w:lang w:eastAsia="ja-JP"/>
        </w:rPr>
        <w:t xml:space="preserve">　　　　　　　　　　　　　　　　　　　　　　　　　　　　　　　　　　</w:t>
      </w:r>
    </w:p>
    <w:p w14:paraId="7D882811" w14:textId="77777777" w:rsidR="00596D2C" w:rsidRPr="00710EBF" w:rsidRDefault="00596D2C" w:rsidP="00596D2C">
      <w:pPr>
        <w:spacing w:after="0" w:line="400" w:lineRule="exact"/>
        <w:ind w:firstLine="0"/>
        <w:rPr>
          <w:sz w:val="24"/>
          <w:u w:val="dotted"/>
          <w:lang w:eastAsia="ja-JP"/>
        </w:rPr>
      </w:pPr>
      <w:r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14:paraId="6B760D2F" w14:textId="77777777" w:rsidR="00596D2C" w:rsidRDefault="00596D2C" w:rsidP="00596D2C">
      <w:pPr>
        <w:spacing w:after="0" w:line="400" w:lineRule="exact"/>
        <w:ind w:leftChars="64" w:left="141" w:firstLineChars="128" w:firstLine="307"/>
        <w:rPr>
          <w:sz w:val="24"/>
          <w:u w:val="dotted"/>
          <w:lang w:eastAsia="ja-JP"/>
        </w:rPr>
      </w:pPr>
      <w:r>
        <w:rPr>
          <w:rFonts w:hint="eastAsia"/>
          <w:sz w:val="24"/>
          <w:u w:val="dotted"/>
          <w:lang w:eastAsia="ja-JP"/>
        </w:rPr>
        <w:t xml:space="preserve">　　　　　　　　　　　　　　　　　　　　　　　　　　　　　　　　　　</w:t>
      </w:r>
    </w:p>
    <w:p w14:paraId="2AE4AB67" w14:textId="77777777" w:rsidR="00596D2C" w:rsidRDefault="00596D2C" w:rsidP="00596D2C">
      <w:pPr>
        <w:spacing w:after="0" w:line="400" w:lineRule="exact"/>
        <w:ind w:firstLine="0"/>
        <w:rPr>
          <w:sz w:val="24"/>
          <w:u w:val="dotted"/>
          <w:lang w:eastAsia="ja-JP"/>
        </w:rPr>
      </w:pPr>
    </w:p>
    <w:p w14:paraId="2190547A" w14:textId="77777777" w:rsidR="00596D2C" w:rsidRDefault="00596D2C" w:rsidP="00596D2C">
      <w:pPr>
        <w:spacing w:after="0" w:line="400" w:lineRule="exact"/>
        <w:ind w:firstLine="0"/>
        <w:rPr>
          <w:sz w:val="24"/>
          <w:u w:val="dotted"/>
          <w:lang w:eastAsia="ja-JP"/>
        </w:rPr>
      </w:pPr>
    </w:p>
    <w:p w14:paraId="39059FCB" w14:textId="77777777" w:rsidR="00596D2C" w:rsidRDefault="00596D2C" w:rsidP="00596D2C">
      <w:pPr>
        <w:spacing w:after="0" w:line="400" w:lineRule="exact"/>
        <w:ind w:firstLine="0"/>
        <w:rPr>
          <w:sz w:val="24"/>
          <w:u w:val="dotted"/>
          <w:lang w:eastAsia="ja-JP"/>
        </w:rPr>
      </w:pPr>
    </w:p>
    <w:p w14:paraId="27CFEF90" w14:textId="77777777" w:rsidR="00596D2C" w:rsidRDefault="00596D2C" w:rsidP="00596D2C">
      <w:pPr>
        <w:spacing w:after="0" w:line="400" w:lineRule="exact"/>
        <w:ind w:firstLine="0"/>
        <w:rPr>
          <w:sz w:val="24"/>
          <w:u w:val="dotted"/>
          <w:lang w:eastAsia="ja-JP"/>
        </w:rPr>
      </w:pPr>
    </w:p>
    <w:sectPr w:rsidR="00596D2C" w:rsidSect="00534B64">
      <w:footerReference w:type="default" r:id="rId8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9F831" w14:textId="77777777" w:rsidR="00233FCA" w:rsidRDefault="00233FCA" w:rsidP="00534B64">
      <w:pPr>
        <w:spacing w:after="0" w:line="240" w:lineRule="auto"/>
      </w:pPr>
      <w:r>
        <w:separator/>
      </w:r>
    </w:p>
  </w:endnote>
  <w:endnote w:type="continuationSeparator" w:id="0">
    <w:p w14:paraId="371C33B6" w14:textId="77777777" w:rsidR="00233FCA" w:rsidRDefault="00233FCA" w:rsidP="0053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B3290" w14:textId="77777777" w:rsidR="00276637" w:rsidRDefault="00276637" w:rsidP="00534B64">
    <w:pPr>
      <w:pStyle w:val="af6"/>
      <w:ind w:firstLine="0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D5090" w14:textId="77777777" w:rsidR="00233FCA" w:rsidRDefault="00233FCA" w:rsidP="00534B64">
      <w:pPr>
        <w:spacing w:after="0" w:line="240" w:lineRule="auto"/>
      </w:pPr>
      <w:r>
        <w:separator/>
      </w:r>
    </w:p>
  </w:footnote>
  <w:footnote w:type="continuationSeparator" w:id="0">
    <w:p w14:paraId="5DD6129C" w14:textId="77777777" w:rsidR="00233FCA" w:rsidRDefault="00233FCA" w:rsidP="0053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F88"/>
    <w:multiLevelType w:val="hybridMultilevel"/>
    <w:tmpl w:val="E2A6B074"/>
    <w:lvl w:ilvl="0" w:tplc="7F381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8C2088"/>
    <w:multiLevelType w:val="hybridMultilevel"/>
    <w:tmpl w:val="4D44BEE8"/>
    <w:lvl w:ilvl="0" w:tplc="ED3CC1B2">
      <w:start w:val="4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08"/>
    <w:rsid w:val="00014715"/>
    <w:rsid w:val="00017FBB"/>
    <w:rsid w:val="00025CC7"/>
    <w:rsid w:val="00044F87"/>
    <w:rsid w:val="000608FF"/>
    <w:rsid w:val="00065283"/>
    <w:rsid w:val="00076A3F"/>
    <w:rsid w:val="000857D2"/>
    <w:rsid w:val="00087B04"/>
    <w:rsid w:val="0009151B"/>
    <w:rsid w:val="00094BE6"/>
    <w:rsid w:val="000C6F7F"/>
    <w:rsid w:val="000D1EE4"/>
    <w:rsid w:val="000D5483"/>
    <w:rsid w:val="00117927"/>
    <w:rsid w:val="00123F7C"/>
    <w:rsid w:val="00124FE6"/>
    <w:rsid w:val="00135300"/>
    <w:rsid w:val="00151E43"/>
    <w:rsid w:val="0017629E"/>
    <w:rsid w:val="001A1928"/>
    <w:rsid w:val="001A7E0F"/>
    <w:rsid w:val="001B572B"/>
    <w:rsid w:val="001D4AAF"/>
    <w:rsid w:val="001F29F4"/>
    <w:rsid w:val="002054AB"/>
    <w:rsid w:val="00233FCA"/>
    <w:rsid w:val="00235DFF"/>
    <w:rsid w:val="00243D7D"/>
    <w:rsid w:val="00246ACD"/>
    <w:rsid w:val="00266051"/>
    <w:rsid w:val="00266C4A"/>
    <w:rsid w:val="00276637"/>
    <w:rsid w:val="002814AF"/>
    <w:rsid w:val="002835DD"/>
    <w:rsid w:val="002B143E"/>
    <w:rsid w:val="002B2A5A"/>
    <w:rsid w:val="002C5A3F"/>
    <w:rsid w:val="002D5DB4"/>
    <w:rsid w:val="002F2E66"/>
    <w:rsid w:val="0030163A"/>
    <w:rsid w:val="00320579"/>
    <w:rsid w:val="0033082F"/>
    <w:rsid w:val="0033297C"/>
    <w:rsid w:val="0033676E"/>
    <w:rsid w:val="0034071C"/>
    <w:rsid w:val="00374104"/>
    <w:rsid w:val="00387129"/>
    <w:rsid w:val="00391C41"/>
    <w:rsid w:val="003D7F85"/>
    <w:rsid w:val="003E152A"/>
    <w:rsid w:val="003E317E"/>
    <w:rsid w:val="003F43E1"/>
    <w:rsid w:val="0042085D"/>
    <w:rsid w:val="0042444F"/>
    <w:rsid w:val="00430555"/>
    <w:rsid w:val="00452EF1"/>
    <w:rsid w:val="00453ADE"/>
    <w:rsid w:val="004551BA"/>
    <w:rsid w:val="0045701B"/>
    <w:rsid w:val="00457A30"/>
    <w:rsid w:val="0047604D"/>
    <w:rsid w:val="00480EEF"/>
    <w:rsid w:val="0049155A"/>
    <w:rsid w:val="005011D5"/>
    <w:rsid w:val="005106A1"/>
    <w:rsid w:val="00517DD7"/>
    <w:rsid w:val="00523EA8"/>
    <w:rsid w:val="00534B64"/>
    <w:rsid w:val="00541CAB"/>
    <w:rsid w:val="00545019"/>
    <w:rsid w:val="00551F39"/>
    <w:rsid w:val="005539BD"/>
    <w:rsid w:val="005645B1"/>
    <w:rsid w:val="0056769D"/>
    <w:rsid w:val="0057159C"/>
    <w:rsid w:val="00593CB0"/>
    <w:rsid w:val="00595F48"/>
    <w:rsid w:val="00596D2C"/>
    <w:rsid w:val="005A7FB8"/>
    <w:rsid w:val="005B58AF"/>
    <w:rsid w:val="005B7F2B"/>
    <w:rsid w:val="00630FC5"/>
    <w:rsid w:val="006446A2"/>
    <w:rsid w:val="006A2E5C"/>
    <w:rsid w:val="006B006D"/>
    <w:rsid w:val="006C12A8"/>
    <w:rsid w:val="006D2457"/>
    <w:rsid w:val="006D5D9D"/>
    <w:rsid w:val="00710EBF"/>
    <w:rsid w:val="0071301E"/>
    <w:rsid w:val="00722FB4"/>
    <w:rsid w:val="00733145"/>
    <w:rsid w:val="00737BCE"/>
    <w:rsid w:val="0074580A"/>
    <w:rsid w:val="007515D2"/>
    <w:rsid w:val="00767F83"/>
    <w:rsid w:val="007808F4"/>
    <w:rsid w:val="0078138C"/>
    <w:rsid w:val="007D08A5"/>
    <w:rsid w:val="007D2735"/>
    <w:rsid w:val="007E1E41"/>
    <w:rsid w:val="007E7B80"/>
    <w:rsid w:val="007F4346"/>
    <w:rsid w:val="00801089"/>
    <w:rsid w:val="00804236"/>
    <w:rsid w:val="00805F25"/>
    <w:rsid w:val="00810E38"/>
    <w:rsid w:val="00831971"/>
    <w:rsid w:val="008738EE"/>
    <w:rsid w:val="008812F1"/>
    <w:rsid w:val="00887B78"/>
    <w:rsid w:val="00895DD2"/>
    <w:rsid w:val="008A184B"/>
    <w:rsid w:val="008C0F81"/>
    <w:rsid w:val="008F0E8C"/>
    <w:rsid w:val="008F44E5"/>
    <w:rsid w:val="008F7B98"/>
    <w:rsid w:val="00906A96"/>
    <w:rsid w:val="00923A8B"/>
    <w:rsid w:val="0092604C"/>
    <w:rsid w:val="00930BE4"/>
    <w:rsid w:val="00946798"/>
    <w:rsid w:val="0095443E"/>
    <w:rsid w:val="0098706C"/>
    <w:rsid w:val="009B1210"/>
    <w:rsid w:val="009B1763"/>
    <w:rsid w:val="009B493C"/>
    <w:rsid w:val="009C0758"/>
    <w:rsid w:val="009E607A"/>
    <w:rsid w:val="009F16C5"/>
    <w:rsid w:val="00A06274"/>
    <w:rsid w:val="00A30FBD"/>
    <w:rsid w:val="00A71D13"/>
    <w:rsid w:val="00A776B4"/>
    <w:rsid w:val="00A82BEC"/>
    <w:rsid w:val="00A837E8"/>
    <w:rsid w:val="00AA4CC4"/>
    <w:rsid w:val="00AB2E19"/>
    <w:rsid w:val="00B43B0C"/>
    <w:rsid w:val="00B608BC"/>
    <w:rsid w:val="00B81F90"/>
    <w:rsid w:val="00B82DB9"/>
    <w:rsid w:val="00BA0908"/>
    <w:rsid w:val="00BA0BC8"/>
    <w:rsid w:val="00BA4F04"/>
    <w:rsid w:val="00BD0130"/>
    <w:rsid w:val="00C16543"/>
    <w:rsid w:val="00C57E6C"/>
    <w:rsid w:val="00C7127E"/>
    <w:rsid w:val="00D01F6A"/>
    <w:rsid w:val="00D07108"/>
    <w:rsid w:val="00D07B19"/>
    <w:rsid w:val="00D21AF5"/>
    <w:rsid w:val="00D65265"/>
    <w:rsid w:val="00D74BDB"/>
    <w:rsid w:val="00DA7DF5"/>
    <w:rsid w:val="00DE3419"/>
    <w:rsid w:val="00E07635"/>
    <w:rsid w:val="00E51EB2"/>
    <w:rsid w:val="00EF1A6D"/>
    <w:rsid w:val="00F13DFA"/>
    <w:rsid w:val="00F207EE"/>
    <w:rsid w:val="00F330B8"/>
    <w:rsid w:val="00F37DA3"/>
    <w:rsid w:val="00F62F0E"/>
    <w:rsid w:val="00F672A5"/>
    <w:rsid w:val="00F84A2C"/>
    <w:rsid w:val="00FC1AE3"/>
    <w:rsid w:val="00FC6D9E"/>
    <w:rsid w:val="00FC7607"/>
    <w:rsid w:val="00FF0DED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CD276"/>
  <w15:docId w15:val="{BCAAD499-620F-405A-A7B0-2F7CD375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280" w:lineRule="exact"/>
        <w:ind w:firstLine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A8B"/>
  </w:style>
  <w:style w:type="paragraph" w:styleId="1">
    <w:name w:val="heading 1"/>
    <w:basedOn w:val="a"/>
    <w:next w:val="a"/>
    <w:link w:val="10"/>
    <w:uiPriority w:val="9"/>
    <w:qFormat/>
    <w:rsid w:val="00923A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A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A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A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A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3A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A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A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A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3A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23A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923A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23A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3A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23A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23A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23A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23A8B"/>
    <w:rPr>
      <w:b/>
      <w:bCs/>
      <w:spacing w:val="0"/>
    </w:rPr>
  </w:style>
  <w:style w:type="character" w:styleId="a9">
    <w:name w:val="Emphasis"/>
    <w:uiPriority w:val="20"/>
    <w:qFormat/>
    <w:rsid w:val="00923A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23A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23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23A8B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923A8B"/>
    <w:rPr>
      <w:rFonts w:asciiTheme="minorHAnsi"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23A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923A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23A8B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23A8B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923A8B"/>
    <w:rPr>
      <w:smallCaps/>
    </w:rPr>
  </w:style>
  <w:style w:type="character" w:styleId="24">
    <w:name w:val="Intense Reference"/>
    <w:uiPriority w:val="32"/>
    <w:qFormat/>
    <w:rsid w:val="00923A8B"/>
    <w:rPr>
      <w:b/>
      <w:bCs/>
      <w:smallCaps/>
      <w:color w:val="auto"/>
    </w:rPr>
  </w:style>
  <w:style w:type="character" w:styleId="af0">
    <w:name w:val="Book Title"/>
    <w:uiPriority w:val="33"/>
    <w:qFormat/>
    <w:rsid w:val="00923A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923A8B"/>
    <w:pPr>
      <w:outlineLvl w:val="9"/>
    </w:pPr>
  </w:style>
  <w:style w:type="paragraph" w:styleId="af2">
    <w:name w:val="Date"/>
    <w:basedOn w:val="a"/>
    <w:next w:val="a"/>
    <w:link w:val="af3"/>
    <w:rsid w:val="00D07108"/>
  </w:style>
  <w:style w:type="character" w:customStyle="1" w:styleId="af3">
    <w:name w:val="日付 (文字)"/>
    <w:basedOn w:val="a0"/>
    <w:link w:val="af2"/>
    <w:rsid w:val="00D07108"/>
  </w:style>
  <w:style w:type="paragraph" w:styleId="af4">
    <w:name w:val="header"/>
    <w:basedOn w:val="a"/>
    <w:link w:val="af5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34B64"/>
  </w:style>
  <w:style w:type="paragraph" w:styleId="af6">
    <w:name w:val="footer"/>
    <w:basedOn w:val="a"/>
    <w:link w:val="af7"/>
    <w:uiPriority w:val="99"/>
    <w:rsid w:val="00534B6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34B64"/>
  </w:style>
  <w:style w:type="paragraph" w:styleId="af8">
    <w:name w:val="Balloon Text"/>
    <w:basedOn w:val="a"/>
    <w:link w:val="af9"/>
    <w:rsid w:val="007E7B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7E7B80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rsid w:val="00BD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rsid w:val="00810E38"/>
    <w:pPr>
      <w:jc w:val="center"/>
    </w:pPr>
    <w:rPr>
      <w:sz w:val="24"/>
      <w:lang w:eastAsia="ja-JP"/>
    </w:rPr>
  </w:style>
  <w:style w:type="character" w:customStyle="1" w:styleId="afc">
    <w:name w:val="記 (文字)"/>
    <w:basedOn w:val="a0"/>
    <w:link w:val="afb"/>
    <w:rsid w:val="00810E38"/>
    <w:rPr>
      <w:sz w:val="24"/>
      <w:lang w:eastAsia="ja-JP"/>
    </w:rPr>
  </w:style>
  <w:style w:type="paragraph" w:styleId="afd">
    <w:name w:val="Closing"/>
    <w:basedOn w:val="a"/>
    <w:link w:val="afe"/>
    <w:rsid w:val="00810E38"/>
    <w:pPr>
      <w:jc w:val="right"/>
    </w:pPr>
    <w:rPr>
      <w:sz w:val="24"/>
      <w:lang w:eastAsia="ja-JP"/>
    </w:rPr>
  </w:style>
  <w:style w:type="character" w:customStyle="1" w:styleId="afe">
    <w:name w:val="結語 (文字)"/>
    <w:basedOn w:val="a0"/>
    <w:link w:val="afd"/>
    <w:rsid w:val="00810E38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1EA44-C84A-415F-B31F-DC6B36BC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弁護士法人 デイライト法律事務所</cp:lastModifiedBy>
  <cp:revision>3</cp:revision>
  <cp:lastPrinted>2018-12-26T05:03:00Z</cp:lastPrinted>
  <dcterms:created xsi:type="dcterms:W3CDTF">2020-08-13T03:51:00Z</dcterms:created>
  <dcterms:modified xsi:type="dcterms:W3CDTF">2020-08-13T03:52:00Z</dcterms:modified>
</cp:coreProperties>
</file>