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FB4" w:rsidRPr="00705374" w:rsidRDefault="00C447D6" w:rsidP="00722FB4">
      <w:pPr>
        <w:spacing w:line="488" w:lineRule="exact"/>
        <w:rPr>
          <w:rFonts w:ascii="ＭＳ 明朝" w:cs="Times New Roman"/>
          <w:spacing w:val="4"/>
          <w:sz w:val="24"/>
          <w:szCs w:val="24"/>
          <w:lang w:eastAsia="ja-JP"/>
        </w:rPr>
      </w:pPr>
      <w:r>
        <w:rPr>
          <w:rFonts w:hint="eastAsia"/>
          <w:sz w:val="24"/>
          <w:szCs w:val="24"/>
          <w:lang w:eastAsia="ja-JP"/>
        </w:rPr>
        <w:t>令和●</w:t>
      </w:r>
      <w:r w:rsidR="00722FB4" w:rsidRPr="00705374">
        <w:rPr>
          <w:rFonts w:hint="eastAsia"/>
          <w:sz w:val="24"/>
          <w:szCs w:val="24"/>
          <w:lang w:eastAsia="ja-JP"/>
        </w:rPr>
        <w:t>年（ホ）第</w:t>
      </w:r>
      <w:r>
        <w:rPr>
          <w:rFonts w:hint="eastAsia"/>
          <w:sz w:val="24"/>
          <w:szCs w:val="24"/>
          <w:lang w:eastAsia="ja-JP"/>
        </w:rPr>
        <w:t>●</w:t>
      </w:r>
      <w:r w:rsidR="00722FB4" w:rsidRPr="00705374">
        <w:rPr>
          <w:rFonts w:hint="eastAsia"/>
          <w:sz w:val="24"/>
          <w:szCs w:val="24"/>
          <w:lang w:eastAsia="ja-JP"/>
        </w:rPr>
        <w:t>号　離婚</w:t>
      </w:r>
      <w:r>
        <w:rPr>
          <w:rFonts w:hint="eastAsia"/>
          <w:sz w:val="24"/>
          <w:szCs w:val="24"/>
          <w:lang w:eastAsia="ja-JP"/>
        </w:rPr>
        <w:t>等</w:t>
      </w:r>
      <w:r w:rsidR="00722FB4" w:rsidRPr="00705374">
        <w:rPr>
          <w:rFonts w:hint="eastAsia"/>
          <w:sz w:val="24"/>
          <w:szCs w:val="24"/>
          <w:lang w:eastAsia="ja-JP"/>
        </w:rPr>
        <w:t xml:space="preserve">請求事件　　　　　　　　　　　　　　　</w:t>
      </w:r>
    </w:p>
    <w:p w:rsidR="00722FB4" w:rsidRPr="000D1EE4" w:rsidRDefault="00722FB4" w:rsidP="00722FB4">
      <w:pPr>
        <w:rPr>
          <w:sz w:val="24"/>
          <w:szCs w:val="24"/>
        </w:rPr>
      </w:pPr>
      <w:proofErr w:type="spellStart"/>
      <w:r w:rsidRPr="000D1EE4">
        <w:rPr>
          <w:rFonts w:hint="eastAsia"/>
          <w:sz w:val="24"/>
          <w:szCs w:val="24"/>
        </w:rPr>
        <w:t>原告</w:t>
      </w:r>
      <w:proofErr w:type="spellEnd"/>
      <w:r w:rsidRPr="000D1EE4">
        <w:rPr>
          <w:rFonts w:hint="eastAsia"/>
          <w:sz w:val="24"/>
          <w:szCs w:val="24"/>
        </w:rPr>
        <w:t xml:space="preserve">　</w:t>
      </w:r>
      <w:r w:rsidR="00C447D6">
        <w:rPr>
          <w:rFonts w:hint="eastAsia"/>
          <w:sz w:val="24"/>
          <w:szCs w:val="24"/>
          <w:lang w:eastAsia="ja-JP"/>
        </w:rPr>
        <w:t>●●</w:t>
      </w:r>
    </w:p>
    <w:p w:rsidR="00722FB4" w:rsidRPr="000D1EE4" w:rsidRDefault="00722FB4" w:rsidP="00722FB4">
      <w:pPr>
        <w:rPr>
          <w:sz w:val="24"/>
          <w:szCs w:val="24"/>
        </w:rPr>
      </w:pPr>
      <w:proofErr w:type="spellStart"/>
      <w:r w:rsidRPr="000D1EE4">
        <w:rPr>
          <w:rFonts w:hint="eastAsia"/>
          <w:sz w:val="24"/>
          <w:szCs w:val="24"/>
        </w:rPr>
        <w:t>被告</w:t>
      </w:r>
      <w:proofErr w:type="spellEnd"/>
      <w:r w:rsidRPr="000D1EE4">
        <w:rPr>
          <w:rFonts w:hint="eastAsia"/>
          <w:sz w:val="24"/>
          <w:szCs w:val="24"/>
        </w:rPr>
        <w:t xml:space="preserve">　</w:t>
      </w:r>
      <w:r w:rsidR="00C447D6">
        <w:rPr>
          <w:rFonts w:hint="eastAsia"/>
          <w:sz w:val="24"/>
          <w:szCs w:val="24"/>
          <w:lang w:eastAsia="ja-JP"/>
        </w:rPr>
        <w:t>●●</w:t>
      </w:r>
    </w:p>
    <w:p w:rsidR="00722FB4" w:rsidRPr="000D1EE4" w:rsidRDefault="00F513CA" w:rsidP="00722FB4">
      <w:pPr>
        <w:spacing w:line="360" w:lineRule="exact"/>
        <w:jc w:val="center"/>
        <w:rPr>
          <w:w w:val="150"/>
          <w:sz w:val="32"/>
          <w:szCs w:val="32"/>
          <w:lang w:eastAsia="ja-JP"/>
        </w:rPr>
      </w:pPr>
      <w:r>
        <w:rPr>
          <w:rFonts w:hint="eastAsia"/>
          <w:w w:val="150"/>
          <w:sz w:val="32"/>
          <w:szCs w:val="32"/>
          <w:lang w:eastAsia="ja-JP"/>
        </w:rPr>
        <w:t>文書送付</w:t>
      </w:r>
      <w:r w:rsidR="00722FB4" w:rsidRPr="000D1EE4">
        <w:rPr>
          <w:rFonts w:hint="eastAsia"/>
          <w:w w:val="150"/>
          <w:sz w:val="32"/>
          <w:szCs w:val="32"/>
          <w:lang w:eastAsia="ja-JP"/>
        </w:rPr>
        <w:t>嘱託申立書</w:t>
      </w:r>
    </w:p>
    <w:p w:rsidR="00722FB4" w:rsidRPr="000D1EE4" w:rsidRDefault="00722FB4" w:rsidP="0078138C">
      <w:pPr>
        <w:jc w:val="right"/>
        <w:rPr>
          <w:sz w:val="24"/>
          <w:szCs w:val="24"/>
          <w:lang w:eastAsia="ja-JP"/>
        </w:rPr>
      </w:pPr>
      <w:r w:rsidRPr="000D1EE4">
        <w:rPr>
          <w:rFonts w:hint="eastAsia"/>
          <w:lang w:eastAsia="ja-JP"/>
        </w:rPr>
        <w:t xml:space="preserve">　　　　　　　　　　　　　　　　　　　　</w:t>
      </w:r>
      <w:r w:rsidRPr="000D1EE4">
        <w:rPr>
          <w:rFonts w:cs="Times New Roman"/>
          <w:lang w:eastAsia="ja-JP"/>
        </w:rPr>
        <w:t xml:space="preserve">  </w:t>
      </w:r>
      <w:r w:rsidRPr="000D1EE4">
        <w:rPr>
          <w:rFonts w:hint="eastAsia"/>
          <w:lang w:eastAsia="ja-JP"/>
        </w:rPr>
        <w:t xml:space="preserve">　　　　</w:t>
      </w:r>
      <w:r w:rsidR="00C447D6">
        <w:rPr>
          <w:rFonts w:hint="eastAsia"/>
          <w:lang w:eastAsia="ja-JP"/>
        </w:rPr>
        <w:t>令和●</w:t>
      </w:r>
      <w:r w:rsidRPr="000D1EE4">
        <w:rPr>
          <w:rFonts w:hint="eastAsia"/>
          <w:sz w:val="24"/>
          <w:szCs w:val="24"/>
          <w:lang w:eastAsia="ja-JP"/>
        </w:rPr>
        <w:t>年</w:t>
      </w:r>
      <w:r w:rsidR="00C447D6">
        <w:rPr>
          <w:rFonts w:hint="eastAsia"/>
          <w:sz w:val="24"/>
          <w:szCs w:val="24"/>
          <w:lang w:eastAsia="ja-JP"/>
        </w:rPr>
        <w:t>●</w:t>
      </w:r>
      <w:r w:rsidRPr="000D1EE4">
        <w:rPr>
          <w:rFonts w:hint="eastAsia"/>
          <w:sz w:val="24"/>
          <w:szCs w:val="24"/>
          <w:lang w:eastAsia="ja-JP"/>
        </w:rPr>
        <w:t>月</w:t>
      </w:r>
      <w:r w:rsidR="00C447D6">
        <w:rPr>
          <w:rFonts w:hint="eastAsia"/>
          <w:sz w:val="24"/>
          <w:szCs w:val="24"/>
          <w:lang w:eastAsia="ja-JP"/>
        </w:rPr>
        <w:t>●</w:t>
      </w:r>
      <w:r w:rsidRPr="000D1EE4">
        <w:rPr>
          <w:rFonts w:hint="eastAsia"/>
          <w:sz w:val="24"/>
          <w:szCs w:val="24"/>
          <w:lang w:eastAsia="ja-JP"/>
        </w:rPr>
        <w:t>日</w:t>
      </w:r>
    </w:p>
    <w:p w:rsidR="00722FB4" w:rsidRPr="000D1EE4" w:rsidRDefault="00722FB4" w:rsidP="00722FB4">
      <w:pPr>
        <w:rPr>
          <w:rFonts w:ascii="ＭＳ 明朝" w:cs="Times New Roman"/>
          <w:spacing w:val="4"/>
          <w:sz w:val="24"/>
          <w:szCs w:val="24"/>
          <w:lang w:eastAsia="ja-JP"/>
        </w:rPr>
      </w:pPr>
      <w:r w:rsidRPr="000D1EE4">
        <w:rPr>
          <w:rFonts w:hint="eastAsia"/>
          <w:lang w:eastAsia="ja-JP"/>
        </w:rPr>
        <w:t xml:space="preserve">　</w:t>
      </w:r>
      <w:r w:rsidR="00C447D6">
        <w:rPr>
          <w:rFonts w:hint="eastAsia"/>
          <w:lang w:eastAsia="ja-JP"/>
        </w:rPr>
        <w:t>●</w:t>
      </w:r>
      <w:r w:rsidRPr="000D1EE4">
        <w:rPr>
          <w:rFonts w:hint="eastAsia"/>
          <w:sz w:val="24"/>
          <w:szCs w:val="24"/>
          <w:lang w:eastAsia="ja-JP"/>
        </w:rPr>
        <w:t>家庭裁判所訴訟係　御中</w:t>
      </w:r>
    </w:p>
    <w:p w:rsidR="00722FB4" w:rsidRPr="000D1EE4" w:rsidRDefault="00722FB4" w:rsidP="00722FB4">
      <w:pPr>
        <w:ind w:left="2734" w:firstLineChars="500" w:firstLine="1200"/>
        <w:rPr>
          <w:sz w:val="24"/>
          <w:lang w:eastAsia="ja-JP"/>
        </w:rPr>
      </w:pPr>
    </w:p>
    <w:p w:rsidR="00722FB4" w:rsidRPr="000D1EE4" w:rsidRDefault="00722FB4" w:rsidP="00722FB4">
      <w:pPr>
        <w:ind w:left="2734" w:firstLineChars="337" w:firstLine="809"/>
        <w:rPr>
          <w:sz w:val="24"/>
          <w:szCs w:val="24"/>
        </w:rPr>
      </w:pPr>
      <w:proofErr w:type="spellStart"/>
      <w:r w:rsidRPr="000D1EE4">
        <w:rPr>
          <w:rFonts w:hint="eastAsia"/>
          <w:sz w:val="24"/>
          <w:szCs w:val="24"/>
        </w:rPr>
        <w:t>原告訴訟代理人</w:t>
      </w:r>
      <w:proofErr w:type="spellEnd"/>
      <w:r w:rsidRPr="000D1EE4">
        <w:rPr>
          <w:rFonts w:hint="eastAsia"/>
          <w:sz w:val="24"/>
          <w:szCs w:val="24"/>
        </w:rPr>
        <w:t xml:space="preserve">　</w:t>
      </w:r>
      <w:proofErr w:type="spellStart"/>
      <w:r w:rsidRPr="000D1EE4">
        <w:rPr>
          <w:rFonts w:hint="eastAsia"/>
          <w:sz w:val="24"/>
          <w:szCs w:val="24"/>
        </w:rPr>
        <w:t>弁護士</w:t>
      </w:r>
      <w:proofErr w:type="spellEnd"/>
      <w:r w:rsidRPr="000D1EE4">
        <w:rPr>
          <w:rFonts w:hint="eastAsia"/>
          <w:sz w:val="24"/>
          <w:szCs w:val="24"/>
        </w:rPr>
        <w:t xml:space="preserve">　</w:t>
      </w:r>
      <w:r w:rsidR="00C447D6">
        <w:rPr>
          <w:rFonts w:hint="eastAsia"/>
          <w:sz w:val="24"/>
          <w:szCs w:val="24"/>
          <w:lang w:eastAsia="ja-JP"/>
        </w:rPr>
        <w:t>●●</w:t>
      </w:r>
    </w:p>
    <w:p w:rsidR="00F513CA" w:rsidRDefault="00F513CA" w:rsidP="00C57E6C">
      <w:pPr>
        <w:ind w:firstLineChars="100" w:firstLine="240"/>
        <w:rPr>
          <w:sz w:val="24"/>
          <w:lang w:eastAsia="ja-JP"/>
        </w:rPr>
      </w:pPr>
    </w:p>
    <w:p w:rsidR="00D01F6A" w:rsidRDefault="00C447D6" w:rsidP="00C57E6C">
      <w:pPr>
        <w:ind w:firstLineChars="100" w:firstLine="240"/>
        <w:rPr>
          <w:sz w:val="24"/>
          <w:lang w:eastAsia="ja-JP"/>
        </w:rPr>
      </w:pPr>
      <w:r>
        <w:rPr>
          <w:rFonts w:hint="eastAsia"/>
          <w:sz w:val="24"/>
          <w:lang w:eastAsia="ja-JP"/>
        </w:rPr>
        <w:t>原告は、下記のとおり、</w:t>
      </w:r>
      <w:r w:rsidR="00F513CA">
        <w:rPr>
          <w:rFonts w:hint="eastAsia"/>
          <w:sz w:val="24"/>
          <w:lang w:eastAsia="ja-JP"/>
        </w:rPr>
        <w:t>文書送付嘱託</w:t>
      </w:r>
      <w:r w:rsidR="00B43B0C" w:rsidRPr="00430555">
        <w:rPr>
          <w:rFonts w:hint="eastAsia"/>
          <w:sz w:val="24"/>
          <w:lang w:eastAsia="ja-JP"/>
        </w:rPr>
        <w:t>の申立を</w:t>
      </w:r>
      <w:r>
        <w:rPr>
          <w:rFonts w:hint="eastAsia"/>
          <w:sz w:val="24"/>
          <w:lang w:eastAsia="ja-JP"/>
        </w:rPr>
        <w:t>する</w:t>
      </w:r>
      <w:r w:rsidR="00B43B0C" w:rsidRPr="00430555">
        <w:rPr>
          <w:rFonts w:hint="eastAsia"/>
          <w:sz w:val="24"/>
          <w:lang w:eastAsia="ja-JP"/>
        </w:rPr>
        <w:t>。</w:t>
      </w:r>
    </w:p>
    <w:p w:rsidR="00C447D6" w:rsidRPr="00C447D6" w:rsidRDefault="00C447D6" w:rsidP="00C57E6C">
      <w:pPr>
        <w:ind w:firstLineChars="100" w:firstLine="240"/>
        <w:rPr>
          <w:sz w:val="24"/>
          <w:lang w:eastAsia="ja-JP"/>
        </w:rPr>
      </w:pPr>
    </w:p>
    <w:p w:rsidR="00810E38" w:rsidRDefault="00810E38" w:rsidP="00810E38">
      <w:pPr>
        <w:pStyle w:val="afb"/>
      </w:pPr>
      <w:r>
        <w:rPr>
          <w:rFonts w:hint="eastAsia"/>
        </w:rPr>
        <w:t>記</w:t>
      </w:r>
    </w:p>
    <w:p w:rsidR="00F513CA" w:rsidRDefault="00F513CA" w:rsidP="00F513CA">
      <w:pPr>
        <w:spacing w:after="0"/>
        <w:ind w:firstLineChars="100" w:firstLine="240"/>
        <w:rPr>
          <w:sz w:val="24"/>
          <w:szCs w:val="24"/>
          <w:lang w:eastAsia="ja-JP"/>
        </w:rPr>
      </w:pPr>
      <w:r>
        <w:rPr>
          <w:rFonts w:hint="eastAsia"/>
          <w:sz w:val="24"/>
          <w:szCs w:val="24"/>
          <w:lang w:eastAsia="ja-JP"/>
        </w:rPr>
        <w:t>１　文書の送付</w:t>
      </w:r>
    </w:p>
    <w:p w:rsidR="00F513CA" w:rsidRDefault="00F513CA" w:rsidP="00F513CA">
      <w:pPr>
        <w:spacing w:after="0"/>
        <w:ind w:leftChars="50" w:left="470" w:hangingChars="150" w:hanging="360"/>
        <w:rPr>
          <w:rFonts w:hint="eastAsia"/>
          <w:sz w:val="24"/>
          <w:szCs w:val="24"/>
          <w:lang w:eastAsia="ja-JP"/>
        </w:rPr>
      </w:pPr>
      <w:r>
        <w:rPr>
          <w:rFonts w:hint="eastAsia"/>
          <w:sz w:val="24"/>
          <w:szCs w:val="24"/>
          <w:lang w:eastAsia="ja-JP"/>
        </w:rPr>
        <w:t xml:space="preserve">　　</w:t>
      </w:r>
      <w:r>
        <w:rPr>
          <w:rFonts w:hint="eastAsia"/>
          <w:sz w:val="24"/>
          <w:szCs w:val="24"/>
          <w:lang w:eastAsia="ja-JP"/>
        </w:rPr>
        <w:t xml:space="preserve"> </w:t>
      </w:r>
      <w:r>
        <w:rPr>
          <w:rFonts w:hint="eastAsia"/>
          <w:sz w:val="24"/>
          <w:szCs w:val="24"/>
          <w:lang w:eastAsia="ja-JP"/>
        </w:rPr>
        <w:t>●</w:t>
      </w:r>
      <w:r w:rsidRPr="00F513CA">
        <w:rPr>
          <w:rFonts w:hint="eastAsia"/>
          <w:sz w:val="24"/>
          <w:szCs w:val="24"/>
          <w:lang w:eastAsia="ja-JP"/>
        </w:rPr>
        <w:t>年</w:t>
      </w:r>
      <w:r>
        <w:rPr>
          <w:rFonts w:hint="eastAsia"/>
          <w:sz w:val="24"/>
          <w:szCs w:val="24"/>
          <w:lang w:eastAsia="ja-JP"/>
        </w:rPr>
        <w:t>●</w:t>
      </w:r>
      <w:r w:rsidRPr="00F513CA">
        <w:rPr>
          <w:rFonts w:hint="eastAsia"/>
          <w:sz w:val="24"/>
          <w:szCs w:val="24"/>
          <w:lang w:eastAsia="ja-JP"/>
        </w:rPr>
        <w:t>月</w:t>
      </w:r>
      <w:r>
        <w:rPr>
          <w:rFonts w:hint="eastAsia"/>
          <w:sz w:val="24"/>
          <w:szCs w:val="24"/>
          <w:lang w:eastAsia="ja-JP"/>
        </w:rPr>
        <w:t>●</w:t>
      </w:r>
      <w:r w:rsidRPr="00F513CA">
        <w:rPr>
          <w:rFonts w:hint="eastAsia"/>
          <w:sz w:val="24"/>
          <w:szCs w:val="24"/>
          <w:lang w:eastAsia="ja-JP"/>
        </w:rPr>
        <w:t>日</w:t>
      </w:r>
      <w:r>
        <w:rPr>
          <w:rFonts w:hint="eastAsia"/>
          <w:sz w:val="24"/>
          <w:szCs w:val="24"/>
          <w:lang w:eastAsia="ja-JP"/>
        </w:rPr>
        <w:t>から●年●月●日</w:t>
      </w:r>
      <w:r w:rsidRPr="00F513CA">
        <w:rPr>
          <w:rFonts w:hint="eastAsia"/>
          <w:sz w:val="24"/>
          <w:szCs w:val="24"/>
          <w:lang w:eastAsia="ja-JP"/>
        </w:rPr>
        <w:t>までの</w:t>
      </w:r>
      <w:r>
        <w:rPr>
          <w:rFonts w:hint="eastAsia"/>
          <w:sz w:val="24"/>
          <w:szCs w:val="24"/>
          <w:lang w:eastAsia="ja-JP"/>
        </w:rPr>
        <w:t>●</w:t>
      </w:r>
      <w:r w:rsidRPr="00F513CA">
        <w:rPr>
          <w:rFonts w:hint="eastAsia"/>
          <w:sz w:val="24"/>
          <w:szCs w:val="24"/>
          <w:lang w:eastAsia="ja-JP"/>
        </w:rPr>
        <w:t>銀行</w:t>
      </w:r>
      <w:r>
        <w:rPr>
          <w:rFonts w:hint="eastAsia"/>
          <w:sz w:val="24"/>
          <w:szCs w:val="24"/>
          <w:lang w:eastAsia="ja-JP"/>
        </w:rPr>
        <w:t>●</w:t>
      </w:r>
      <w:r w:rsidRPr="00F513CA">
        <w:rPr>
          <w:rFonts w:hint="eastAsia"/>
          <w:sz w:val="24"/>
          <w:szCs w:val="24"/>
          <w:lang w:eastAsia="ja-JP"/>
        </w:rPr>
        <w:t>支店</w:t>
      </w:r>
      <w:r>
        <w:rPr>
          <w:rFonts w:hint="eastAsia"/>
          <w:sz w:val="24"/>
          <w:szCs w:val="24"/>
          <w:lang w:eastAsia="ja-JP"/>
        </w:rPr>
        <w:t>（</w:t>
      </w:r>
      <w:r w:rsidRPr="00F513CA">
        <w:rPr>
          <w:rFonts w:hint="eastAsia"/>
          <w:sz w:val="24"/>
          <w:szCs w:val="24"/>
          <w:lang w:eastAsia="ja-JP"/>
        </w:rPr>
        <w:t>普通</w:t>
      </w:r>
      <w:r>
        <w:rPr>
          <w:rFonts w:hint="eastAsia"/>
          <w:sz w:val="24"/>
          <w:szCs w:val="24"/>
          <w:lang w:eastAsia="ja-JP"/>
        </w:rPr>
        <w:t>）口座番号　●●●●の●●</w:t>
      </w:r>
      <w:r w:rsidRPr="00F513CA">
        <w:rPr>
          <w:rFonts w:hint="eastAsia"/>
          <w:sz w:val="24"/>
          <w:szCs w:val="24"/>
          <w:lang w:eastAsia="ja-JP"/>
        </w:rPr>
        <w:t>名義の銀行口座の取引履歴（電磁的記録を含む。</w:t>
      </w:r>
      <w:r w:rsidRPr="00F513CA">
        <w:rPr>
          <w:rFonts w:hint="eastAsia"/>
          <w:sz w:val="24"/>
          <w:szCs w:val="24"/>
          <w:lang w:eastAsia="ja-JP"/>
        </w:rPr>
        <w:t xml:space="preserve"> </w:t>
      </w:r>
      <w:r w:rsidRPr="00F513CA">
        <w:rPr>
          <w:rFonts w:hint="eastAsia"/>
          <w:sz w:val="24"/>
          <w:szCs w:val="24"/>
          <w:lang w:eastAsia="ja-JP"/>
        </w:rPr>
        <w:t>）</w:t>
      </w:r>
    </w:p>
    <w:p w:rsidR="00F513CA" w:rsidRDefault="00F513CA" w:rsidP="00123F7C">
      <w:pPr>
        <w:spacing w:after="0"/>
        <w:rPr>
          <w:sz w:val="24"/>
          <w:szCs w:val="24"/>
          <w:lang w:eastAsia="ja-JP"/>
        </w:rPr>
      </w:pPr>
    </w:p>
    <w:p w:rsidR="00F513CA" w:rsidRDefault="00F513CA" w:rsidP="00F513CA">
      <w:pPr>
        <w:spacing w:after="0"/>
        <w:ind w:firstLineChars="100" w:firstLine="240"/>
        <w:rPr>
          <w:sz w:val="24"/>
          <w:szCs w:val="24"/>
          <w:lang w:eastAsia="ja-JP"/>
        </w:rPr>
      </w:pPr>
      <w:r>
        <w:rPr>
          <w:rFonts w:hint="eastAsia"/>
          <w:sz w:val="24"/>
          <w:szCs w:val="24"/>
          <w:lang w:eastAsia="ja-JP"/>
        </w:rPr>
        <w:t>２　文書の所持者</w:t>
      </w:r>
    </w:p>
    <w:p w:rsidR="00F513CA" w:rsidRDefault="00F513CA" w:rsidP="00F513CA">
      <w:pPr>
        <w:spacing w:after="0"/>
        <w:ind w:firstLineChars="300" w:firstLine="720"/>
        <w:rPr>
          <w:sz w:val="24"/>
          <w:szCs w:val="24"/>
          <w:lang w:eastAsia="ja-JP"/>
        </w:rPr>
      </w:pPr>
      <w:r>
        <w:rPr>
          <w:rFonts w:hint="eastAsia"/>
          <w:sz w:val="24"/>
          <w:szCs w:val="24"/>
          <w:lang w:eastAsia="ja-JP"/>
        </w:rPr>
        <w:t>〒●</w:t>
      </w:r>
      <w:r w:rsidRPr="00F513CA">
        <w:rPr>
          <w:rFonts w:hint="eastAsia"/>
          <w:sz w:val="24"/>
          <w:szCs w:val="24"/>
          <w:lang w:eastAsia="ja-JP"/>
        </w:rPr>
        <w:t>－</w:t>
      </w:r>
      <w:r>
        <w:rPr>
          <w:rFonts w:hint="eastAsia"/>
          <w:sz w:val="24"/>
          <w:szCs w:val="24"/>
          <w:lang w:eastAsia="ja-JP"/>
        </w:rPr>
        <w:t xml:space="preserve">●　　●●　　</w:t>
      </w:r>
      <w:r>
        <w:rPr>
          <w:rFonts w:hint="eastAsia"/>
          <w:sz w:val="24"/>
          <w:szCs w:val="24"/>
          <w:lang w:eastAsia="ja-JP"/>
        </w:rPr>
        <w:t>●</w:t>
      </w:r>
      <w:r w:rsidRPr="00F513CA">
        <w:rPr>
          <w:rFonts w:hint="eastAsia"/>
          <w:sz w:val="24"/>
          <w:szCs w:val="24"/>
          <w:lang w:eastAsia="ja-JP"/>
        </w:rPr>
        <w:t>銀行</w:t>
      </w:r>
      <w:r>
        <w:rPr>
          <w:rFonts w:hint="eastAsia"/>
          <w:sz w:val="24"/>
          <w:szCs w:val="24"/>
          <w:lang w:eastAsia="ja-JP"/>
        </w:rPr>
        <w:t>●</w:t>
      </w:r>
      <w:r w:rsidRPr="00F513CA">
        <w:rPr>
          <w:rFonts w:hint="eastAsia"/>
          <w:sz w:val="24"/>
          <w:szCs w:val="24"/>
          <w:lang w:eastAsia="ja-JP"/>
        </w:rPr>
        <w:t>支店</w:t>
      </w:r>
    </w:p>
    <w:p w:rsidR="00F513CA" w:rsidRPr="00F513CA" w:rsidRDefault="00F513CA" w:rsidP="00F513CA">
      <w:pPr>
        <w:spacing w:after="0"/>
        <w:ind w:firstLineChars="300" w:firstLine="720"/>
        <w:rPr>
          <w:rFonts w:hint="eastAsia"/>
          <w:sz w:val="24"/>
          <w:szCs w:val="24"/>
          <w:lang w:eastAsia="ja-JP"/>
        </w:rPr>
      </w:pPr>
      <w:r>
        <w:rPr>
          <w:rFonts w:hint="eastAsia"/>
          <w:sz w:val="24"/>
          <w:szCs w:val="24"/>
          <w:lang w:eastAsia="ja-JP"/>
        </w:rPr>
        <w:t>電話　●●</w:t>
      </w:r>
    </w:p>
    <w:p w:rsidR="00F513CA" w:rsidRDefault="00F513CA" w:rsidP="00F513CA">
      <w:pPr>
        <w:spacing w:after="0"/>
        <w:ind w:firstLineChars="100" w:firstLine="240"/>
        <w:rPr>
          <w:sz w:val="24"/>
          <w:szCs w:val="24"/>
          <w:lang w:eastAsia="ja-JP"/>
        </w:rPr>
      </w:pPr>
    </w:p>
    <w:p w:rsidR="00810E38" w:rsidRPr="00946798" w:rsidRDefault="00F513CA" w:rsidP="00F513CA">
      <w:pPr>
        <w:spacing w:after="0"/>
        <w:ind w:firstLineChars="100" w:firstLine="240"/>
        <w:rPr>
          <w:sz w:val="24"/>
          <w:szCs w:val="24"/>
          <w:lang w:eastAsia="ja-JP"/>
        </w:rPr>
      </w:pPr>
      <w:r>
        <w:rPr>
          <w:rFonts w:hint="eastAsia"/>
          <w:sz w:val="24"/>
          <w:szCs w:val="24"/>
          <w:lang w:eastAsia="ja-JP"/>
        </w:rPr>
        <w:t xml:space="preserve">３　</w:t>
      </w:r>
      <w:r w:rsidR="00123F7C" w:rsidRPr="00946798">
        <w:rPr>
          <w:rFonts w:hint="eastAsia"/>
          <w:sz w:val="24"/>
          <w:szCs w:val="24"/>
          <w:lang w:eastAsia="ja-JP"/>
        </w:rPr>
        <w:t>証明すべき事実</w:t>
      </w:r>
    </w:p>
    <w:p w:rsidR="00123F7C" w:rsidRPr="00722FB4" w:rsidRDefault="00123F7C" w:rsidP="00722FB4">
      <w:pPr>
        <w:spacing w:after="0" w:line="400" w:lineRule="exact"/>
        <w:rPr>
          <w:sz w:val="24"/>
          <w:szCs w:val="24"/>
          <w:lang w:eastAsia="ja-JP"/>
        </w:rPr>
      </w:pPr>
      <w:r w:rsidRPr="00946798">
        <w:rPr>
          <w:rFonts w:hint="eastAsia"/>
          <w:sz w:val="24"/>
          <w:szCs w:val="24"/>
          <w:lang w:eastAsia="ja-JP"/>
        </w:rPr>
        <w:t xml:space="preserve">　　</w:t>
      </w:r>
      <w:r w:rsidR="00722FB4">
        <w:rPr>
          <w:rFonts w:hint="eastAsia"/>
          <w:sz w:val="24"/>
          <w:szCs w:val="24"/>
          <w:lang w:eastAsia="ja-JP"/>
        </w:rPr>
        <w:t>被告</w:t>
      </w:r>
      <w:r w:rsidR="00044F87" w:rsidRPr="00722FB4">
        <w:rPr>
          <w:rFonts w:hint="eastAsia"/>
          <w:sz w:val="24"/>
          <w:szCs w:val="24"/>
          <w:lang w:eastAsia="ja-JP"/>
        </w:rPr>
        <w:t>の財産状況</w:t>
      </w:r>
      <w:r w:rsidRPr="00722FB4">
        <w:rPr>
          <w:rFonts w:hint="eastAsia"/>
          <w:sz w:val="24"/>
          <w:szCs w:val="24"/>
          <w:lang w:eastAsia="ja-JP"/>
        </w:rPr>
        <w:t xml:space="preserve">　　　　　　　　　　　　　　　　　　　　　　　　　　　　　　　　　　</w:t>
      </w:r>
    </w:p>
    <w:p w:rsidR="00F513CA" w:rsidRDefault="00F513CA" w:rsidP="00F513CA">
      <w:pPr>
        <w:spacing w:after="0" w:line="400" w:lineRule="exact"/>
        <w:ind w:firstLineChars="100" w:firstLine="240"/>
        <w:rPr>
          <w:sz w:val="24"/>
          <w:szCs w:val="24"/>
          <w:lang w:eastAsia="ja-JP"/>
        </w:rPr>
      </w:pPr>
    </w:p>
    <w:p w:rsidR="00123F7C" w:rsidRPr="00946798" w:rsidRDefault="00123F7C" w:rsidP="00F513CA">
      <w:pPr>
        <w:spacing w:after="0" w:line="400" w:lineRule="exact"/>
        <w:ind w:firstLineChars="100" w:firstLine="240"/>
        <w:rPr>
          <w:rFonts w:hint="eastAsia"/>
          <w:sz w:val="24"/>
          <w:szCs w:val="24"/>
          <w:lang w:eastAsia="ja-JP"/>
        </w:rPr>
      </w:pPr>
      <w:r w:rsidRPr="00946798">
        <w:rPr>
          <w:rFonts w:hint="eastAsia"/>
          <w:sz w:val="24"/>
          <w:szCs w:val="24"/>
          <w:lang w:eastAsia="ja-JP"/>
        </w:rPr>
        <w:t xml:space="preserve">４　</w:t>
      </w:r>
      <w:r w:rsidR="00F513CA">
        <w:rPr>
          <w:rFonts w:hint="eastAsia"/>
          <w:sz w:val="24"/>
          <w:szCs w:val="24"/>
          <w:lang w:eastAsia="ja-JP"/>
        </w:rPr>
        <w:t>送付の必要性等</w:t>
      </w:r>
    </w:p>
    <w:p w:rsidR="00123F7C" w:rsidRDefault="00123F7C" w:rsidP="00F513CA">
      <w:pPr>
        <w:spacing w:after="0" w:line="400" w:lineRule="exact"/>
        <w:ind w:leftChars="200" w:left="440" w:firstLine="0"/>
        <w:rPr>
          <w:sz w:val="24"/>
          <w:szCs w:val="24"/>
          <w:lang w:eastAsia="ja-JP"/>
        </w:rPr>
      </w:pPr>
      <w:r w:rsidRPr="00946798">
        <w:rPr>
          <w:rFonts w:hint="eastAsia"/>
          <w:sz w:val="24"/>
          <w:szCs w:val="24"/>
          <w:lang w:eastAsia="ja-JP"/>
        </w:rPr>
        <w:t xml:space="preserve">　</w:t>
      </w:r>
      <w:r w:rsidR="00F513CA">
        <w:rPr>
          <w:rFonts w:hint="eastAsia"/>
          <w:sz w:val="24"/>
          <w:szCs w:val="24"/>
          <w:lang w:eastAsia="ja-JP"/>
        </w:rPr>
        <w:t>原告は、被告に対して、離婚に基づく財産分与を請求しており、その前提として、当事者の対象財産が明らかにされなければならない。</w:t>
      </w:r>
    </w:p>
    <w:p w:rsidR="00F513CA" w:rsidRDefault="00F513CA" w:rsidP="00F513CA">
      <w:pPr>
        <w:spacing w:after="0" w:line="400" w:lineRule="exact"/>
        <w:ind w:leftChars="200" w:left="440" w:firstLine="0"/>
        <w:rPr>
          <w:sz w:val="24"/>
          <w:szCs w:val="24"/>
          <w:lang w:eastAsia="ja-JP"/>
        </w:rPr>
      </w:pPr>
      <w:r>
        <w:rPr>
          <w:rFonts w:hint="eastAsia"/>
          <w:sz w:val="24"/>
          <w:szCs w:val="24"/>
          <w:lang w:eastAsia="ja-JP"/>
        </w:rPr>
        <w:t xml:space="preserve">　被告は、</w:t>
      </w:r>
      <w:r w:rsidR="00204360">
        <w:rPr>
          <w:rFonts w:hint="eastAsia"/>
          <w:sz w:val="24"/>
          <w:szCs w:val="24"/>
          <w:lang w:eastAsia="ja-JP"/>
        </w:rPr>
        <w:t>婚姻後、</w:t>
      </w:r>
      <w:r>
        <w:rPr>
          <w:rFonts w:hint="eastAsia"/>
          <w:sz w:val="24"/>
          <w:szCs w:val="24"/>
          <w:lang w:eastAsia="ja-JP"/>
        </w:rPr>
        <w:t>被告名義の預金通帳を</w:t>
      </w:r>
      <w:r w:rsidR="00204360">
        <w:rPr>
          <w:rFonts w:hint="eastAsia"/>
          <w:sz w:val="24"/>
          <w:szCs w:val="24"/>
          <w:lang w:eastAsia="ja-JP"/>
        </w:rPr>
        <w:t>原告に預けていたが、</w:t>
      </w:r>
      <w:r>
        <w:rPr>
          <w:rFonts w:hint="eastAsia"/>
          <w:sz w:val="24"/>
          <w:szCs w:val="24"/>
          <w:lang w:eastAsia="ja-JP"/>
        </w:rPr>
        <w:t>夫婦関係が悪化した●年●月頃から</w:t>
      </w:r>
      <w:r w:rsidR="00204360">
        <w:rPr>
          <w:rFonts w:hint="eastAsia"/>
          <w:sz w:val="24"/>
          <w:szCs w:val="24"/>
          <w:lang w:eastAsia="ja-JP"/>
        </w:rPr>
        <w:t>、この預金通帳を原告から取り上げて、その後、預金額を隠すようになった。また、本件訴訟において、被告は取引履歴の開示を頑なに拒んでいる。このようなことから、被告は、</w:t>
      </w:r>
      <w:r w:rsidR="00204360">
        <w:rPr>
          <w:rFonts w:hint="eastAsia"/>
          <w:sz w:val="24"/>
          <w:szCs w:val="24"/>
          <w:lang w:eastAsia="ja-JP"/>
        </w:rPr>
        <w:t>●年●月</w:t>
      </w:r>
      <w:r w:rsidR="00204360">
        <w:rPr>
          <w:rFonts w:hint="eastAsia"/>
          <w:sz w:val="24"/>
          <w:szCs w:val="24"/>
          <w:lang w:eastAsia="ja-JP"/>
        </w:rPr>
        <w:t>以降、預金を正当な理由なく引き出すなどして費消している可能性がある。そこで、公正な裁判を実現するために、</w:t>
      </w:r>
      <w:r w:rsidR="00204360">
        <w:rPr>
          <w:rFonts w:hint="eastAsia"/>
          <w:sz w:val="24"/>
          <w:szCs w:val="24"/>
          <w:lang w:eastAsia="ja-JP"/>
        </w:rPr>
        <w:t>●年●月以降、</w:t>
      </w:r>
      <w:r w:rsidR="00204360">
        <w:rPr>
          <w:rFonts w:hint="eastAsia"/>
          <w:sz w:val="24"/>
          <w:szCs w:val="24"/>
          <w:lang w:eastAsia="ja-JP"/>
        </w:rPr>
        <w:t>別居するまでの間の取引履歴を客観的に把握する必要がある。</w:t>
      </w:r>
    </w:p>
    <w:p w:rsidR="0074580A" w:rsidRPr="00073282" w:rsidRDefault="00204360" w:rsidP="00204360">
      <w:pPr>
        <w:spacing w:after="0" w:line="400" w:lineRule="exact"/>
        <w:ind w:leftChars="200" w:left="440" w:firstLine="0"/>
        <w:jc w:val="right"/>
        <w:rPr>
          <w:sz w:val="24"/>
          <w:lang w:eastAsia="ja-JP"/>
        </w:rPr>
      </w:pPr>
      <w:r>
        <w:rPr>
          <w:rFonts w:hint="eastAsia"/>
          <w:sz w:val="24"/>
          <w:szCs w:val="24"/>
          <w:lang w:eastAsia="ja-JP"/>
        </w:rPr>
        <w:t>以上</w:t>
      </w:r>
    </w:p>
    <w:sectPr w:rsidR="0074580A" w:rsidRPr="00073282" w:rsidSect="00534B64">
      <w:footerReference w:type="default" r:id="rId8"/>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3B4D" w:rsidRDefault="00A13B4D" w:rsidP="00534B64">
      <w:pPr>
        <w:spacing w:after="0" w:line="240" w:lineRule="auto"/>
      </w:pPr>
      <w:r>
        <w:separator/>
      </w:r>
    </w:p>
  </w:endnote>
  <w:endnote w:type="continuationSeparator" w:id="0">
    <w:p w:rsidR="00A13B4D" w:rsidRDefault="00A13B4D" w:rsidP="0053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37" w:rsidRDefault="00276637" w:rsidP="00534B64">
    <w:pPr>
      <w:pStyle w:val="af6"/>
      <w:ind w:firstLine="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3B4D" w:rsidRDefault="00A13B4D" w:rsidP="00534B64">
      <w:pPr>
        <w:spacing w:after="0" w:line="240" w:lineRule="auto"/>
      </w:pPr>
      <w:r>
        <w:separator/>
      </w:r>
    </w:p>
  </w:footnote>
  <w:footnote w:type="continuationSeparator" w:id="0">
    <w:p w:rsidR="00A13B4D" w:rsidRDefault="00A13B4D" w:rsidP="00534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F88"/>
    <w:multiLevelType w:val="hybridMultilevel"/>
    <w:tmpl w:val="E2A6B074"/>
    <w:lvl w:ilvl="0" w:tplc="7F381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C2088"/>
    <w:multiLevelType w:val="hybridMultilevel"/>
    <w:tmpl w:val="4D44BEE8"/>
    <w:lvl w:ilvl="0" w:tplc="ED3CC1B2">
      <w:start w:val="4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08"/>
    <w:rsid w:val="00014715"/>
    <w:rsid w:val="00017FBB"/>
    <w:rsid w:val="00025CC7"/>
    <w:rsid w:val="00044F87"/>
    <w:rsid w:val="000608FF"/>
    <w:rsid w:val="00065283"/>
    <w:rsid w:val="00073282"/>
    <w:rsid w:val="00076A3F"/>
    <w:rsid w:val="000857D2"/>
    <w:rsid w:val="00087B04"/>
    <w:rsid w:val="0009151B"/>
    <w:rsid w:val="00094BE6"/>
    <w:rsid w:val="000C6F7F"/>
    <w:rsid w:val="000D1EE4"/>
    <w:rsid w:val="000D5483"/>
    <w:rsid w:val="00117927"/>
    <w:rsid w:val="00123F7C"/>
    <w:rsid w:val="00124FE6"/>
    <w:rsid w:val="00135300"/>
    <w:rsid w:val="00151E43"/>
    <w:rsid w:val="0017629E"/>
    <w:rsid w:val="001A1928"/>
    <w:rsid w:val="001A7E0F"/>
    <w:rsid w:val="001B572B"/>
    <w:rsid w:val="001D4AAF"/>
    <w:rsid w:val="001F29F4"/>
    <w:rsid w:val="00204360"/>
    <w:rsid w:val="002054AB"/>
    <w:rsid w:val="00235DFF"/>
    <w:rsid w:val="00243D7D"/>
    <w:rsid w:val="00246ACD"/>
    <w:rsid w:val="00266051"/>
    <w:rsid w:val="00266C4A"/>
    <w:rsid w:val="00276637"/>
    <w:rsid w:val="002814AF"/>
    <w:rsid w:val="002835DD"/>
    <w:rsid w:val="002B143E"/>
    <w:rsid w:val="002B2A5A"/>
    <w:rsid w:val="002C5A3F"/>
    <w:rsid w:val="002D5DB4"/>
    <w:rsid w:val="002F2E66"/>
    <w:rsid w:val="0030163A"/>
    <w:rsid w:val="00320579"/>
    <w:rsid w:val="0033082F"/>
    <w:rsid w:val="0033297C"/>
    <w:rsid w:val="0033676E"/>
    <w:rsid w:val="0034071C"/>
    <w:rsid w:val="00374104"/>
    <w:rsid w:val="00387129"/>
    <w:rsid w:val="00391C41"/>
    <w:rsid w:val="003D7F85"/>
    <w:rsid w:val="003E152A"/>
    <w:rsid w:val="003E317E"/>
    <w:rsid w:val="003F43E1"/>
    <w:rsid w:val="0042085D"/>
    <w:rsid w:val="00430555"/>
    <w:rsid w:val="00452EF1"/>
    <w:rsid w:val="00453ADE"/>
    <w:rsid w:val="004551BA"/>
    <w:rsid w:val="0045701B"/>
    <w:rsid w:val="00457A30"/>
    <w:rsid w:val="0047604D"/>
    <w:rsid w:val="00480EEF"/>
    <w:rsid w:val="0049155A"/>
    <w:rsid w:val="005011D5"/>
    <w:rsid w:val="005106A1"/>
    <w:rsid w:val="00517DD7"/>
    <w:rsid w:val="00523EA8"/>
    <w:rsid w:val="00534B64"/>
    <w:rsid w:val="00541CAB"/>
    <w:rsid w:val="00545019"/>
    <w:rsid w:val="00551F39"/>
    <w:rsid w:val="005539BD"/>
    <w:rsid w:val="005645B1"/>
    <w:rsid w:val="0056769D"/>
    <w:rsid w:val="0057159C"/>
    <w:rsid w:val="00593CB0"/>
    <w:rsid w:val="00595F48"/>
    <w:rsid w:val="00596D2C"/>
    <w:rsid w:val="005A7FB8"/>
    <w:rsid w:val="005B58AF"/>
    <w:rsid w:val="005B7F2B"/>
    <w:rsid w:val="00630FC5"/>
    <w:rsid w:val="006446A2"/>
    <w:rsid w:val="006A2E5C"/>
    <w:rsid w:val="006B006D"/>
    <w:rsid w:val="006C12A8"/>
    <w:rsid w:val="006D2457"/>
    <w:rsid w:val="006D5D9D"/>
    <w:rsid w:val="00710EBF"/>
    <w:rsid w:val="0071301E"/>
    <w:rsid w:val="00722FB4"/>
    <w:rsid w:val="00733145"/>
    <w:rsid w:val="00737BCE"/>
    <w:rsid w:val="0074580A"/>
    <w:rsid w:val="00747590"/>
    <w:rsid w:val="007515D2"/>
    <w:rsid w:val="00767F83"/>
    <w:rsid w:val="007808F4"/>
    <w:rsid w:val="0078138C"/>
    <w:rsid w:val="007D08A5"/>
    <w:rsid w:val="007D2735"/>
    <w:rsid w:val="007E1E41"/>
    <w:rsid w:val="007E7B80"/>
    <w:rsid w:val="007F4346"/>
    <w:rsid w:val="00804236"/>
    <w:rsid w:val="00805F25"/>
    <w:rsid w:val="00810E38"/>
    <w:rsid w:val="00831971"/>
    <w:rsid w:val="008738EE"/>
    <w:rsid w:val="008812F1"/>
    <w:rsid w:val="00887B78"/>
    <w:rsid w:val="00895DD2"/>
    <w:rsid w:val="008A184B"/>
    <w:rsid w:val="008C0F81"/>
    <w:rsid w:val="008F0E8C"/>
    <w:rsid w:val="008F44E5"/>
    <w:rsid w:val="008F7B98"/>
    <w:rsid w:val="00906A96"/>
    <w:rsid w:val="00923A8B"/>
    <w:rsid w:val="0092604C"/>
    <w:rsid w:val="00930BE4"/>
    <w:rsid w:val="00946798"/>
    <w:rsid w:val="0095443E"/>
    <w:rsid w:val="0098706C"/>
    <w:rsid w:val="009B1210"/>
    <w:rsid w:val="009B1763"/>
    <w:rsid w:val="009B493C"/>
    <w:rsid w:val="009C0758"/>
    <w:rsid w:val="009E607A"/>
    <w:rsid w:val="009F16C5"/>
    <w:rsid w:val="00A06274"/>
    <w:rsid w:val="00A13B4D"/>
    <w:rsid w:val="00A30FBD"/>
    <w:rsid w:val="00A71D13"/>
    <w:rsid w:val="00A776B4"/>
    <w:rsid w:val="00A82BEC"/>
    <w:rsid w:val="00A837E8"/>
    <w:rsid w:val="00AA4CC4"/>
    <w:rsid w:val="00AB2E19"/>
    <w:rsid w:val="00B43B0C"/>
    <w:rsid w:val="00B608BC"/>
    <w:rsid w:val="00B81F90"/>
    <w:rsid w:val="00B82DB9"/>
    <w:rsid w:val="00BA0908"/>
    <w:rsid w:val="00BA0BC8"/>
    <w:rsid w:val="00BA4F04"/>
    <w:rsid w:val="00BD0130"/>
    <w:rsid w:val="00C16543"/>
    <w:rsid w:val="00C447D6"/>
    <w:rsid w:val="00C57E6C"/>
    <w:rsid w:val="00C7127E"/>
    <w:rsid w:val="00D01F6A"/>
    <w:rsid w:val="00D07108"/>
    <w:rsid w:val="00D07B19"/>
    <w:rsid w:val="00D21AF5"/>
    <w:rsid w:val="00D65265"/>
    <w:rsid w:val="00D74BDB"/>
    <w:rsid w:val="00DA7DF5"/>
    <w:rsid w:val="00DE3419"/>
    <w:rsid w:val="00E07635"/>
    <w:rsid w:val="00E51EB2"/>
    <w:rsid w:val="00EA32E8"/>
    <w:rsid w:val="00EF1A6D"/>
    <w:rsid w:val="00F13DFA"/>
    <w:rsid w:val="00F207EE"/>
    <w:rsid w:val="00F330B8"/>
    <w:rsid w:val="00F37DA3"/>
    <w:rsid w:val="00F513CA"/>
    <w:rsid w:val="00F62F0E"/>
    <w:rsid w:val="00F672A5"/>
    <w:rsid w:val="00F84A2C"/>
    <w:rsid w:val="00FC1AE3"/>
    <w:rsid w:val="00FC6D9E"/>
    <w:rsid w:val="00FC7607"/>
    <w:rsid w:val="00FF0DED"/>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63BBD"/>
  <w15:docId w15:val="{BCAAD499-620F-405A-A7B0-2F7CD375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40" w:line="280" w:lineRule="exact"/>
        <w:ind w:firstLine="357"/>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A8B"/>
  </w:style>
  <w:style w:type="paragraph" w:styleId="1">
    <w:name w:val="heading 1"/>
    <w:basedOn w:val="a"/>
    <w:next w:val="a"/>
    <w:link w:val="10"/>
    <w:uiPriority w:val="9"/>
    <w:qFormat/>
    <w:rsid w:val="00923A8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923A8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3A8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23A8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923A8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23A8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23A8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23A8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923A8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3A8B"/>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923A8B"/>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923A8B"/>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923A8B"/>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923A8B"/>
    <w:rPr>
      <w:rFonts w:asciiTheme="majorHAnsi" w:eastAsiaTheme="majorEastAsia" w:hAnsiTheme="majorHAnsi" w:cstheme="majorBidi"/>
      <w:b/>
      <w:bCs/>
      <w:i/>
      <w:iCs/>
    </w:rPr>
  </w:style>
  <w:style w:type="character" w:customStyle="1" w:styleId="60">
    <w:name w:val="見出し 6 (文字)"/>
    <w:basedOn w:val="a0"/>
    <w:link w:val="6"/>
    <w:uiPriority w:val="9"/>
    <w:semiHidden/>
    <w:rsid w:val="00923A8B"/>
    <w:rPr>
      <w:rFonts w:asciiTheme="majorHAnsi" w:eastAsiaTheme="majorEastAsia" w:hAnsiTheme="majorHAnsi" w:cstheme="majorBidi"/>
      <w:b/>
      <w:bCs/>
      <w:i/>
      <w:iCs/>
    </w:rPr>
  </w:style>
  <w:style w:type="character" w:customStyle="1" w:styleId="70">
    <w:name w:val="見出し 7 (文字)"/>
    <w:basedOn w:val="a0"/>
    <w:link w:val="7"/>
    <w:uiPriority w:val="9"/>
    <w:semiHidden/>
    <w:rsid w:val="00923A8B"/>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923A8B"/>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923A8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23A8B"/>
    <w:rPr>
      <w:b/>
      <w:bCs/>
      <w:sz w:val="18"/>
      <w:szCs w:val="18"/>
    </w:rPr>
  </w:style>
  <w:style w:type="paragraph" w:styleId="a4">
    <w:name w:val="Title"/>
    <w:basedOn w:val="a"/>
    <w:next w:val="a"/>
    <w:link w:val="a5"/>
    <w:uiPriority w:val="10"/>
    <w:qFormat/>
    <w:rsid w:val="00923A8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923A8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23A8B"/>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923A8B"/>
    <w:rPr>
      <w:i/>
      <w:iCs/>
      <w:color w:val="808080" w:themeColor="text1" w:themeTint="7F"/>
      <w:spacing w:val="10"/>
      <w:sz w:val="24"/>
      <w:szCs w:val="24"/>
    </w:rPr>
  </w:style>
  <w:style w:type="character" w:styleId="a8">
    <w:name w:val="Strong"/>
    <w:basedOn w:val="a0"/>
    <w:uiPriority w:val="22"/>
    <w:qFormat/>
    <w:rsid w:val="00923A8B"/>
    <w:rPr>
      <w:b/>
      <w:bCs/>
      <w:spacing w:val="0"/>
    </w:rPr>
  </w:style>
  <w:style w:type="character" w:styleId="a9">
    <w:name w:val="Emphasis"/>
    <w:uiPriority w:val="20"/>
    <w:qFormat/>
    <w:rsid w:val="00923A8B"/>
    <w:rPr>
      <w:b/>
      <w:bCs/>
      <w:i/>
      <w:iCs/>
      <w:color w:val="auto"/>
    </w:rPr>
  </w:style>
  <w:style w:type="paragraph" w:styleId="aa">
    <w:name w:val="No Spacing"/>
    <w:basedOn w:val="a"/>
    <w:uiPriority w:val="1"/>
    <w:qFormat/>
    <w:rsid w:val="00923A8B"/>
    <w:pPr>
      <w:spacing w:after="0" w:line="240" w:lineRule="auto"/>
      <w:ind w:firstLine="0"/>
    </w:pPr>
  </w:style>
  <w:style w:type="paragraph" w:styleId="ab">
    <w:name w:val="List Paragraph"/>
    <w:basedOn w:val="a"/>
    <w:uiPriority w:val="34"/>
    <w:qFormat/>
    <w:rsid w:val="00923A8B"/>
    <w:pPr>
      <w:ind w:left="720"/>
      <w:contextualSpacing/>
    </w:pPr>
  </w:style>
  <w:style w:type="paragraph" w:styleId="ac">
    <w:name w:val="Quote"/>
    <w:basedOn w:val="a"/>
    <w:next w:val="a"/>
    <w:link w:val="ad"/>
    <w:uiPriority w:val="29"/>
    <w:qFormat/>
    <w:rsid w:val="00923A8B"/>
    <w:rPr>
      <w:color w:val="5A5A5A" w:themeColor="text1" w:themeTint="A5"/>
    </w:rPr>
  </w:style>
  <w:style w:type="character" w:customStyle="1" w:styleId="ad">
    <w:name w:val="引用文 (文字)"/>
    <w:basedOn w:val="a0"/>
    <w:link w:val="ac"/>
    <w:uiPriority w:val="29"/>
    <w:rsid w:val="00923A8B"/>
    <w:rPr>
      <w:rFonts w:asciiTheme="minorHAnsi"/>
      <w:color w:val="5A5A5A" w:themeColor="text1" w:themeTint="A5"/>
    </w:rPr>
  </w:style>
  <w:style w:type="paragraph" w:styleId="21">
    <w:name w:val="Intense Quote"/>
    <w:basedOn w:val="a"/>
    <w:next w:val="a"/>
    <w:link w:val="22"/>
    <w:uiPriority w:val="30"/>
    <w:qFormat/>
    <w:rsid w:val="00923A8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923A8B"/>
    <w:rPr>
      <w:rFonts w:asciiTheme="majorHAnsi" w:eastAsiaTheme="majorEastAsia" w:hAnsiTheme="majorHAnsi" w:cstheme="majorBidi"/>
      <w:i/>
      <w:iCs/>
      <w:sz w:val="20"/>
      <w:szCs w:val="20"/>
    </w:rPr>
  </w:style>
  <w:style w:type="character" w:styleId="ae">
    <w:name w:val="Subtle Emphasis"/>
    <w:uiPriority w:val="19"/>
    <w:qFormat/>
    <w:rsid w:val="00923A8B"/>
    <w:rPr>
      <w:i/>
      <w:iCs/>
      <w:color w:val="5A5A5A" w:themeColor="text1" w:themeTint="A5"/>
    </w:rPr>
  </w:style>
  <w:style w:type="character" w:styleId="23">
    <w:name w:val="Intense Emphasis"/>
    <w:uiPriority w:val="21"/>
    <w:qFormat/>
    <w:rsid w:val="00923A8B"/>
    <w:rPr>
      <w:b/>
      <w:bCs/>
      <w:i/>
      <w:iCs/>
      <w:color w:val="auto"/>
      <w:u w:val="single"/>
    </w:rPr>
  </w:style>
  <w:style w:type="character" w:styleId="af">
    <w:name w:val="Subtle Reference"/>
    <w:uiPriority w:val="31"/>
    <w:qFormat/>
    <w:rsid w:val="00923A8B"/>
    <w:rPr>
      <w:smallCaps/>
    </w:rPr>
  </w:style>
  <w:style w:type="character" w:styleId="24">
    <w:name w:val="Intense Reference"/>
    <w:uiPriority w:val="32"/>
    <w:qFormat/>
    <w:rsid w:val="00923A8B"/>
    <w:rPr>
      <w:b/>
      <w:bCs/>
      <w:smallCaps/>
      <w:color w:val="auto"/>
    </w:rPr>
  </w:style>
  <w:style w:type="character" w:styleId="af0">
    <w:name w:val="Book Title"/>
    <w:uiPriority w:val="33"/>
    <w:qFormat/>
    <w:rsid w:val="00923A8B"/>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923A8B"/>
    <w:pPr>
      <w:outlineLvl w:val="9"/>
    </w:pPr>
  </w:style>
  <w:style w:type="paragraph" w:styleId="af2">
    <w:name w:val="Date"/>
    <w:basedOn w:val="a"/>
    <w:next w:val="a"/>
    <w:link w:val="af3"/>
    <w:rsid w:val="00D07108"/>
  </w:style>
  <w:style w:type="character" w:customStyle="1" w:styleId="af3">
    <w:name w:val="日付 (文字)"/>
    <w:basedOn w:val="a0"/>
    <w:link w:val="af2"/>
    <w:rsid w:val="00D07108"/>
  </w:style>
  <w:style w:type="paragraph" w:styleId="af4">
    <w:name w:val="header"/>
    <w:basedOn w:val="a"/>
    <w:link w:val="af5"/>
    <w:rsid w:val="00534B64"/>
    <w:pPr>
      <w:tabs>
        <w:tab w:val="center" w:pos="4252"/>
        <w:tab w:val="right" w:pos="8504"/>
      </w:tabs>
      <w:snapToGrid w:val="0"/>
    </w:pPr>
  </w:style>
  <w:style w:type="character" w:customStyle="1" w:styleId="af5">
    <w:name w:val="ヘッダー (文字)"/>
    <w:basedOn w:val="a0"/>
    <w:link w:val="af4"/>
    <w:rsid w:val="00534B64"/>
  </w:style>
  <w:style w:type="paragraph" w:styleId="af6">
    <w:name w:val="footer"/>
    <w:basedOn w:val="a"/>
    <w:link w:val="af7"/>
    <w:uiPriority w:val="99"/>
    <w:rsid w:val="00534B64"/>
    <w:pPr>
      <w:tabs>
        <w:tab w:val="center" w:pos="4252"/>
        <w:tab w:val="right" w:pos="8504"/>
      </w:tabs>
      <w:snapToGrid w:val="0"/>
    </w:pPr>
  </w:style>
  <w:style w:type="character" w:customStyle="1" w:styleId="af7">
    <w:name w:val="フッター (文字)"/>
    <w:basedOn w:val="a0"/>
    <w:link w:val="af6"/>
    <w:uiPriority w:val="99"/>
    <w:rsid w:val="00534B64"/>
  </w:style>
  <w:style w:type="paragraph" w:styleId="af8">
    <w:name w:val="Balloon Text"/>
    <w:basedOn w:val="a"/>
    <w:link w:val="af9"/>
    <w:rsid w:val="007E7B80"/>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rsid w:val="007E7B80"/>
    <w:rPr>
      <w:rFonts w:asciiTheme="majorHAnsi" w:eastAsiaTheme="majorEastAsia" w:hAnsiTheme="majorHAnsi" w:cstheme="majorBidi"/>
      <w:sz w:val="18"/>
      <w:szCs w:val="18"/>
    </w:rPr>
  </w:style>
  <w:style w:type="table" w:styleId="afa">
    <w:name w:val="Table Grid"/>
    <w:basedOn w:val="a1"/>
    <w:rsid w:val="00BD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rsid w:val="00810E38"/>
    <w:pPr>
      <w:jc w:val="center"/>
    </w:pPr>
    <w:rPr>
      <w:sz w:val="24"/>
      <w:lang w:eastAsia="ja-JP"/>
    </w:rPr>
  </w:style>
  <w:style w:type="character" w:customStyle="1" w:styleId="afc">
    <w:name w:val="記 (文字)"/>
    <w:basedOn w:val="a0"/>
    <w:link w:val="afb"/>
    <w:rsid w:val="00810E38"/>
    <w:rPr>
      <w:sz w:val="24"/>
      <w:lang w:eastAsia="ja-JP"/>
    </w:rPr>
  </w:style>
  <w:style w:type="paragraph" w:styleId="afd">
    <w:name w:val="Closing"/>
    <w:basedOn w:val="a"/>
    <w:link w:val="afe"/>
    <w:rsid w:val="00810E38"/>
    <w:pPr>
      <w:jc w:val="right"/>
    </w:pPr>
    <w:rPr>
      <w:sz w:val="24"/>
      <w:lang w:eastAsia="ja-JP"/>
    </w:rPr>
  </w:style>
  <w:style w:type="character" w:customStyle="1" w:styleId="afe">
    <w:name w:val="結語 (文字)"/>
    <w:basedOn w:val="a0"/>
    <w:link w:val="afd"/>
    <w:rsid w:val="00810E38"/>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59243">
      <w:bodyDiv w:val="1"/>
      <w:marLeft w:val="0"/>
      <w:marRight w:val="0"/>
      <w:marTop w:val="0"/>
      <w:marBottom w:val="0"/>
      <w:divBdr>
        <w:top w:val="none" w:sz="0" w:space="0" w:color="auto"/>
        <w:left w:val="none" w:sz="0" w:space="0" w:color="auto"/>
        <w:bottom w:val="none" w:sz="0" w:space="0" w:color="auto"/>
        <w:right w:val="none" w:sz="0" w:space="0" w:color="auto"/>
      </w:divBdr>
    </w:div>
    <w:div w:id="1665739283">
      <w:bodyDiv w:val="1"/>
      <w:marLeft w:val="0"/>
      <w:marRight w:val="0"/>
      <w:marTop w:val="0"/>
      <w:marBottom w:val="0"/>
      <w:divBdr>
        <w:top w:val="none" w:sz="0" w:space="0" w:color="auto"/>
        <w:left w:val="none" w:sz="0" w:space="0" w:color="auto"/>
        <w:bottom w:val="none" w:sz="0" w:space="0" w:color="auto"/>
        <w:right w:val="none" w:sz="0" w:space="0" w:color="auto"/>
      </w:divBdr>
    </w:div>
    <w:div w:id="21345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EA44-C84A-415F-B31F-DC6B36BC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弁護士法人 デイライト法律事務所</cp:lastModifiedBy>
  <cp:revision>4</cp:revision>
  <cp:lastPrinted>2020-08-12T10:44:00Z</cp:lastPrinted>
  <dcterms:created xsi:type="dcterms:W3CDTF">2020-08-12T10:44:00Z</dcterms:created>
  <dcterms:modified xsi:type="dcterms:W3CDTF">2020-08-12T11:37:00Z</dcterms:modified>
</cp:coreProperties>
</file>